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6"/>
        <w:ind w:firstLine="320" w:firstLineChars="100"/>
        <w:rPr>
          <w:rFonts w:ascii="方正黑体简体" w:eastAsia="方正黑体简体"/>
        </w:rPr>
      </w:pPr>
      <w:r>
        <w:rPr>
          <w:rFonts w:hint="eastAsia" w:ascii="方正黑体简体" w:eastAsia="方正黑体简体"/>
        </w:rPr>
        <w:t>附件</w:t>
      </w:r>
      <w:r>
        <w:rPr>
          <w:rFonts w:ascii="方正黑体简体" w:eastAsia="方正黑体简体"/>
        </w:rPr>
        <w:t>1</w:t>
      </w:r>
    </w:p>
    <w:p>
      <w:pPr>
        <w:pStyle w:val="2"/>
        <w:spacing w:before="187"/>
        <w:jc w:val="center"/>
      </w:pPr>
      <w:r>
        <w:rPr>
          <w:rFonts w:hint="eastAsia"/>
        </w:rPr>
        <w:t>农村宅基地和建房（规划许可）申请表</w:t>
      </w:r>
    </w:p>
    <w:p>
      <w:pPr>
        <w:pStyle w:val="3"/>
        <w:spacing w:before="7"/>
        <w:rPr>
          <w:rFonts w:ascii="方正小标宋简体"/>
          <w:sz w:val="4"/>
        </w:rPr>
      </w:pPr>
    </w:p>
    <w:tbl>
      <w:tblPr>
        <w:tblStyle w:val="6"/>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781"/>
        <w:gridCol w:w="281"/>
        <w:gridCol w:w="286"/>
        <w:gridCol w:w="136"/>
        <w:gridCol w:w="291"/>
        <w:gridCol w:w="148"/>
        <w:gridCol w:w="550"/>
        <w:gridCol w:w="251"/>
        <w:gridCol w:w="327"/>
        <w:gridCol w:w="421"/>
        <w:gridCol w:w="151"/>
        <w:gridCol w:w="290"/>
        <w:gridCol w:w="259"/>
        <w:gridCol w:w="317"/>
        <w:gridCol w:w="285"/>
        <w:gridCol w:w="299"/>
        <w:gridCol w:w="185"/>
        <w:gridCol w:w="220"/>
        <w:gridCol w:w="574"/>
        <w:gridCol w:w="138"/>
        <w:gridCol w:w="139"/>
        <w:gridCol w:w="464"/>
        <w:gridCol w:w="271"/>
        <w:gridCol w:w="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890" w:type="dxa"/>
            <w:vMerge w:val="restart"/>
          </w:tcPr>
          <w:p>
            <w:pPr>
              <w:pStyle w:val="14"/>
              <w:spacing w:before="6"/>
              <w:rPr>
                <w:rFonts w:ascii="方正小标宋简体"/>
                <w:sz w:val="14"/>
              </w:rPr>
            </w:pPr>
          </w:p>
          <w:p>
            <w:pPr>
              <w:pStyle w:val="14"/>
              <w:spacing w:line="278" w:lineRule="auto"/>
              <w:ind w:left="107" w:right="71"/>
              <w:rPr>
                <w:sz w:val="21"/>
              </w:rPr>
            </w:pPr>
            <w:r>
              <w:rPr>
                <w:rFonts w:hint="eastAsia"/>
                <w:sz w:val="21"/>
              </w:rPr>
              <w:t>申请户主信息</w:t>
            </w:r>
          </w:p>
        </w:tc>
        <w:tc>
          <w:tcPr>
            <w:tcW w:w="781" w:type="dxa"/>
          </w:tcPr>
          <w:p>
            <w:pPr>
              <w:pStyle w:val="14"/>
              <w:spacing w:before="12"/>
              <w:rPr>
                <w:rFonts w:ascii="方正小标宋简体"/>
                <w:sz w:val="10"/>
              </w:rPr>
            </w:pPr>
          </w:p>
          <w:p>
            <w:pPr>
              <w:pStyle w:val="14"/>
              <w:ind w:right="168"/>
              <w:jc w:val="right"/>
              <w:rPr>
                <w:sz w:val="21"/>
              </w:rPr>
            </w:pPr>
            <w:r>
              <w:rPr>
                <w:rFonts w:hint="eastAsia"/>
                <w:sz w:val="21"/>
              </w:rPr>
              <w:t>姓名</w:t>
            </w:r>
          </w:p>
        </w:tc>
        <w:tc>
          <w:tcPr>
            <w:tcW w:w="1142" w:type="dxa"/>
            <w:gridSpan w:val="5"/>
          </w:tcPr>
          <w:p>
            <w:pPr>
              <w:pStyle w:val="14"/>
              <w:rPr>
                <w:rFonts w:ascii="Times New Roman"/>
              </w:rPr>
            </w:pPr>
          </w:p>
        </w:tc>
        <w:tc>
          <w:tcPr>
            <w:tcW w:w="801" w:type="dxa"/>
            <w:gridSpan w:val="2"/>
          </w:tcPr>
          <w:p>
            <w:pPr>
              <w:pStyle w:val="14"/>
              <w:spacing w:before="12"/>
              <w:rPr>
                <w:rFonts w:ascii="方正小标宋简体"/>
                <w:sz w:val="10"/>
              </w:rPr>
            </w:pPr>
          </w:p>
          <w:p>
            <w:pPr>
              <w:pStyle w:val="14"/>
              <w:ind w:left="162"/>
              <w:rPr>
                <w:sz w:val="21"/>
              </w:rPr>
            </w:pPr>
            <w:r>
              <w:rPr>
                <w:rFonts w:hint="eastAsia"/>
                <w:sz w:val="21"/>
              </w:rPr>
              <w:t>性别</w:t>
            </w:r>
          </w:p>
        </w:tc>
        <w:tc>
          <w:tcPr>
            <w:tcW w:w="748" w:type="dxa"/>
            <w:gridSpan w:val="2"/>
          </w:tcPr>
          <w:p>
            <w:pPr>
              <w:pStyle w:val="14"/>
              <w:rPr>
                <w:rFonts w:ascii="Times New Roman"/>
              </w:rPr>
            </w:pPr>
          </w:p>
        </w:tc>
        <w:tc>
          <w:tcPr>
            <w:tcW w:w="700" w:type="dxa"/>
            <w:gridSpan w:val="3"/>
          </w:tcPr>
          <w:p>
            <w:pPr>
              <w:pStyle w:val="14"/>
              <w:spacing w:before="12"/>
              <w:rPr>
                <w:rFonts w:ascii="方正小标宋简体"/>
                <w:sz w:val="10"/>
              </w:rPr>
            </w:pPr>
          </w:p>
          <w:p>
            <w:pPr>
              <w:pStyle w:val="14"/>
              <w:ind w:left="134"/>
              <w:rPr>
                <w:sz w:val="21"/>
              </w:rPr>
            </w:pPr>
            <w:r>
              <w:rPr>
                <w:rFonts w:hint="eastAsia"/>
                <w:sz w:val="21"/>
              </w:rPr>
              <w:t>年龄</w:t>
            </w:r>
          </w:p>
        </w:tc>
        <w:tc>
          <w:tcPr>
            <w:tcW w:w="901" w:type="dxa"/>
            <w:gridSpan w:val="3"/>
          </w:tcPr>
          <w:p>
            <w:pPr>
              <w:pStyle w:val="14"/>
              <w:spacing w:before="12"/>
              <w:rPr>
                <w:rFonts w:ascii="方正小标宋简体"/>
                <w:sz w:val="10"/>
              </w:rPr>
            </w:pPr>
          </w:p>
          <w:p>
            <w:pPr>
              <w:pStyle w:val="14"/>
              <w:ind w:left="521"/>
              <w:rPr>
                <w:sz w:val="21"/>
              </w:rPr>
            </w:pPr>
            <w:r>
              <w:rPr>
                <w:rFonts w:hint="eastAsia"/>
                <w:sz w:val="21"/>
              </w:rPr>
              <w:t>岁</w:t>
            </w:r>
          </w:p>
        </w:tc>
        <w:tc>
          <w:tcPr>
            <w:tcW w:w="1117" w:type="dxa"/>
            <w:gridSpan w:val="4"/>
          </w:tcPr>
          <w:p>
            <w:pPr>
              <w:pStyle w:val="14"/>
              <w:spacing w:before="12"/>
              <w:rPr>
                <w:rFonts w:ascii="方正小标宋简体"/>
                <w:sz w:val="10"/>
              </w:rPr>
            </w:pPr>
          </w:p>
          <w:p>
            <w:pPr>
              <w:pStyle w:val="14"/>
              <w:ind w:left="137"/>
              <w:rPr>
                <w:sz w:val="21"/>
              </w:rPr>
            </w:pPr>
            <w:r>
              <w:rPr>
                <w:rFonts w:hint="eastAsia"/>
                <w:sz w:val="21"/>
              </w:rPr>
              <w:t>联系电话</w:t>
            </w:r>
          </w:p>
        </w:tc>
        <w:tc>
          <w:tcPr>
            <w:tcW w:w="1469" w:type="dxa"/>
            <w:gridSpan w:val="4"/>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90" w:type="dxa"/>
            <w:vMerge w:val="continue"/>
            <w:tcBorders>
              <w:top w:val="nil"/>
            </w:tcBorders>
          </w:tcPr>
          <w:p>
            <w:pPr>
              <w:rPr>
                <w:sz w:val="2"/>
                <w:szCs w:val="2"/>
              </w:rPr>
            </w:pPr>
          </w:p>
        </w:tc>
        <w:tc>
          <w:tcPr>
            <w:tcW w:w="1062" w:type="dxa"/>
            <w:gridSpan w:val="2"/>
          </w:tcPr>
          <w:p>
            <w:pPr>
              <w:pStyle w:val="14"/>
              <w:spacing w:before="12"/>
              <w:rPr>
                <w:rFonts w:ascii="方正小标宋简体"/>
                <w:sz w:val="10"/>
              </w:rPr>
            </w:pPr>
          </w:p>
          <w:p>
            <w:pPr>
              <w:pStyle w:val="14"/>
              <w:ind w:left="110"/>
              <w:rPr>
                <w:sz w:val="21"/>
              </w:rPr>
            </w:pPr>
            <w:r>
              <w:rPr>
                <w:rFonts w:hint="eastAsia"/>
                <w:sz w:val="21"/>
              </w:rPr>
              <w:t>身份证号</w:t>
            </w:r>
          </w:p>
        </w:tc>
        <w:tc>
          <w:tcPr>
            <w:tcW w:w="1989" w:type="dxa"/>
            <w:gridSpan w:val="7"/>
          </w:tcPr>
          <w:p>
            <w:pPr>
              <w:pStyle w:val="14"/>
              <w:rPr>
                <w:rFonts w:ascii="Times New Roman"/>
              </w:rPr>
            </w:pPr>
          </w:p>
        </w:tc>
        <w:tc>
          <w:tcPr>
            <w:tcW w:w="1438" w:type="dxa"/>
            <w:gridSpan w:val="5"/>
          </w:tcPr>
          <w:p>
            <w:pPr>
              <w:pStyle w:val="14"/>
              <w:spacing w:before="12"/>
              <w:rPr>
                <w:rFonts w:ascii="方正小标宋简体"/>
                <w:sz w:val="10"/>
              </w:rPr>
            </w:pPr>
          </w:p>
          <w:p>
            <w:pPr>
              <w:pStyle w:val="14"/>
              <w:ind w:left="188"/>
              <w:rPr>
                <w:sz w:val="21"/>
              </w:rPr>
            </w:pPr>
            <w:r>
              <w:rPr>
                <w:rFonts w:hint="eastAsia"/>
                <w:sz w:val="21"/>
              </w:rPr>
              <w:t>户口所在地</w:t>
            </w:r>
          </w:p>
        </w:tc>
        <w:tc>
          <w:tcPr>
            <w:tcW w:w="3170" w:type="dxa"/>
            <w:gridSpan w:val="10"/>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90" w:type="dxa"/>
            <w:vMerge w:val="restart"/>
          </w:tcPr>
          <w:p>
            <w:pPr>
              <w:pStyle w:val="14"/>
              <w:rPr>
                <w:rFonts w:ascii="方正小标宋简体"/>
                <w:sz w:val="20"/>
              </w:rPr>
            </w:pPr>
          </w:p>
          <w:p>
            <w:pPr>
              <w:pStyle w:val="14"/>
              <w:spacing w:before="3"/>
              <w:rPr>
                <w:rFonts w:ascii="方正小标宋简体"/>
                <w:sz w:val="26"/>
              </w:rPr>
            </w:pPr>
          </w:p>
          <w:p>
            <w:pPr>
              <w:pStyle w:val="14"/>
              <w:spacing w:line="278" w:lineRule="auto"/>
              <w:ind w:left="235" w:right="224"/>
              <w:jc w:val="both"/>
              <w:rPr>
                <w:sz w:val="21"/>
              </w:rPr>
            </w:pPr>
            <w:r>
              <w:rPr>
                <w:rFonts w:hint="eastAsia"/>
                <w:sz w:val="21"/>
              </w:rPr>
              <w:t>家庭成员信息</w:t>
            </w:r>
          </w:p>
        </w:tc>
        <w:tc>
          <w:tcPr>
            <w:tcW w:w="1062" w:type="dxa"/>
            <w:gridSpan w:val="2"/>
          </w:tcPr>
          <w:p>
            <w:pPr>
              <w:pStyle w:val="14"/>
              <w:spacing w:before="12"/>
              <w:rPr>
                <w:rFonts w:ascii="方正小标宋简体"/>
                <w:sz w:val="10"/>
              </w:rPr>
            </w:pPr>
          </w:p>
          <w:p>
            <w:pPr>
              <w:pStyle w:val="14"/>
              <w:ind w:left="320"/>
              <w:rPr>
                <w:sz w:val="21"/>
              </w:rPr>
            </w:pPr>
            <w:r>
              <w:rPr>
                <w:rFonts w:hint="eastAsia"/>
                <w:sz w:val="21"/>
              </w:rPr>
              <w:t>姓名</w:t>
            </w:r>
          </w:p>
        </w:tc>
        <w:tc>
          <w:tcPr>
            <w:tcW w:w="713" w:type="dxa"/>
            <w:gridSpan w:val="3"/>
          </w:tcPr>
          <w:p>
            <w:pPr>
              <w:pStyle w:val="14"/>
              <w:spacing w:before="12"/>
              <w:rPr>
                <w:rFonts w:ascii="方正小标宋简体"/>
                <w:sz w:val="10"/>
              </w:rPr>
            </w:pPr>
          </w:p>
          <w:p>
            <w:pPr>
              <w:pStyle w:val="14"/>
              <w:ind w:left="145"/>
              <w:rPr>
                <w:sz w:val="21"/>
              </w:rPr>
            </w:pPr>
            <w:r>
              <w:rPr>
                <w:rFonts w:hint="eastAsia"/>
                <w:sz w:val="21"/>
              </w:rPr>
              <w:t>年龄</w:t>
            </w:r>
          </w:p>
        </w:tc>
        <w:tc>
          <w:tcPr>
            <w:tcW w:w="1276" w:type="dxa"/>
            <w:gridSpan w:val="4"/>
          </w:tcPr>
          <w:p>
            <w:pPr>
              <w:pStyle w:val="14"/>
              <w:spacing w:before="12"/>
              <w:rPr>
                <w:rFonts w:ascii="方正小标宋简体"/>
                <w:sz w:val="10"/>
              </w:rPr>
            </w:pPr>
          </w:p>
          <w:p>
            <w:pPr>
              <w:pStyle w:val="14"/>
              <w:ind w:left="110"/>
              <w:rPr>
                <w:sz w:val="21"/>
              </w:rPr>
            </w:pPr>
            <w:r>
              <w:rPr>
                <w:rFonts w:hint="eastAsia"/>
                <w:sz w:val="21"/>
              </w:rPr>
              <w:t>与户主关系</w:t>
            </w:r>
          </w:p>
        </w:tc>
        <w:tc>
          <w:tcPr>
            <w:tcW w:w="2207" w:type="dxa"/>
            <w:gridSpan w:val="8"/>
          </w:tcPr>
          <w:p>
            <w:pPr>
              <w:pStyle w:val="14"/>
              <w:spacing w:before="12"/>
              <w:rPr>
                <w:rFonts w:ascii="方正小标宋简体"/>
                <w:sz w:val="10"/>
              </w:rPr>
            </w:pPr>
          </w:p>
          <w:p>
            <w:pPr>
              <w:pStyle w:val="14"/>
              <w:ind w:left="675"/>
              <w:rPr>
                <w:sz w:val="21"/>
              </w:rPr>
            </w:pPr>
            <w:r>
              <w:rPr>
                <w:rFonts w:hint="eastAsia"/>
                <w:sz w:val="21"/>
              </w:rPr>
              <w:t>身份证号</w:t>
            </w:r>
          </w:p>
        </w:tc>
        <w:tc>
          <w:tcPr>
            <w:tcW w:w="2401" w:type="dxa"/>
            <w:gridSpan w:val="7"/>
          </w:tcPr>
          <w:p>
            <w:pPr>
              <w:pStyle w:val="14"/>
              <w:spacing w:before="12"/>
              <w:rPr>
                <w:rFonts w:ascii="方正小标宋简体"/>
                <w:sz w:val="10"/>
              </w:rPr>
            </w:pPr>
          </w:p>
          <w:p>
            <w:pPr>
              <w:pStyle w:val="14"/>
              <w:ind w:left="658"/>
              <w:rPr>
                <w:sz w:val="21"/>
              </w:rPr>
            </w:pPr>
            <w:r>
              <w:rPr>
                <w:rFonts w:hint="eastAsia"/>
                <w:sz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90" w:type="dxa"/>
            <w:vMerge w:val="continue"/>
            <w:tcBorders>
              <w:top w:val="nil"/>
            </w:tcBorders>
          </w:tcPr>
          <w:p>
            <w:pPr>
              <w:rPr>
                <w:sz w:val="2"/>
                <w:szCs w:val="2"/>
              </w:rPr>
            </w:pPr>
          </w:p>
        </w:tc>
        <w:tc>
          <w:tcPr>
            <w:tcW w:w="1062" w:type="dxa"/>
            <w:gridSpan w:val="2"/>
          </w:tcPr>
          <w:p>
            <w:pPr>
              <w:pStyle w:val="14"/>
              <w:rPr>
                <w:rFonts w:ascii="Times New Roman"/>
              </w:rPr>
            </w:pPr>
          </w:p>
        </w:tc>
        <w:tc>
          <w:tcPr>
            <w:tcW w:w="713" w:type="dxa"/>
            <w:gridSpan w:val="3"/>
          </w:tcPr>
          <w:p>
            <w:pPr>
              <w:pStyle w:val="14"/>
              <w:rPr>
                <w:rFonts w:ascii="Times New Roman"/>
              </w:rPr>
            </w:pPr>
          </w:p>
        </w:tc>
        <w:tc>
          <w:tcPr>
            <w:tcW w:w="1276" w:type="dxa"/>
            <w:gridSpan w:val="4"/>
          </w:tcPr>
          <w:p>
            <w:pPr>
              <w:pStyle w:val="14"/>
              <w:rPr>
                <w:rFonts w:ascii="Times New Roman"/>
              </w:rPr>
            </w:pPr>
          </w:p>
        </w:tc>
        <w:tc>
          <w:tcPr>
            <w:tcW w:w="2207" w:type="dxa"/>
            <w:gridSpan w:val="8"/>
          </w:tcPr>
          <w:p>
            <w:pPr>
              <w:pStyle w:val="14"/>
              <w:rPr>
                <w:rFonts w:ascii="Times New Roman"/>
              </w:rPr>
            </w:pPr>
          </w:p>
        </w:tc>
        <w:tc>
          <w:tcPr>
            <w:tcW w:w="2401" w:type="dxa"/>
            <w:gridSpan w:val="7"/>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90" w:type="dxa"/>
            <w:vMerge w:val="continue"/>
            <w:tcBorders>
              <w:top w:val="nil"/>
            </w:tcBorders>
          </w:tcPr>
          <w:p>
            <w:pPr>
              <w:rPr>
                <w:sz w:val="2"/>
                <w:szCs w:val="2"/>
              </w:rPr>
            </w:pPr>
          </w:p>
        </w:tc>
        <w:tc>
          <w:tcPr>
            <w:tcW w:w="1062" w:type="dxa"/>
            <w:gridSpan w:val="2"/>
          </w:tcPr>
          <w:p>
            <w:pPr>
              <w:pStyle w:val="14"/>
              <w:rPr>
                <w:rFonts w:ascii="Times New Roman"/>
              </w:rPr>
            </w:pPr>
          </w:p>
        </w:tc>
        <w:tc>
          <w:tcPr>
            <w:tcW w:w="713" w:type="dxa"/>
            <w:gridSpan w:val="3"/>
          </w:tcPr>
          <w:p>
            <w:pPr>
              <w:pStyle w:val="14"/>
              <w:rPr>
                <w:rFonts w:ascii="Times New Roman"/>
              </w:rPr>
            </w:pPr>
          </w:p>
        </w:tc>
        <w:tc>
          <w:tcPr>
            <w:tcW w:w="1276" w:type="dxa"/>
            <w:gridSpan w:val="4"/>
          </w:tcPr>
          <w:p>
            <w:pPr>
              <w:pStyle w:val="14"/>
              <w:rPr>
                <w:rFonts w:ascii="Times New Roman"/>
              </w:rPr>
            </w:pPr>
          </w:p>
        </w:tc>
        <w:tc>
          <w:tcPr>
            <w:tcW w:w="2207" w:type="dxa"/>
            <w:gridSpan w:val="8"/>
          </w:tcPr>
          <w:p>
            <w:pPr>
              <w:pStyle w:val="14"/>
              <w:rPr>
                <w:rFonts w:ascii="Times New Roman"/>
              </w:rPr>
            </w:pPr>
          </w:p>
        </w:tc>
        <w:tc>
          <w:tcPr>
            <w:tcW w:w="2401" w:type="dxa"/>
            <w:gridSpan w:val="7"/>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90" w:type="dxa"/>
            <w:vMerge w:val="continue"/>
            <w:tcBorders>
              <w:top w:val="nil"/>
            </w:tcBorders>
          </w:tcPr>
          <w:p>
            <w:pPr>
              <w:rPr>
                <w:sz w:val="2"/>
                <w:szCs w:val="2"/>
              </w:rPr>
            </w:pPr>
          </w:p>
        </w:tc>
        <w:tc>
          <w:tcPr>
            <w:tcW w:w="1062" w:type="dxa"/>
            <w:gridSpan w:val="2"/>
          </w:tcPr>
          <w:p>
            <w:pPr>
              <w:pStyle w:val="14"/>
              <w:rPr>
                <w:rFonts w:ascii="Times New Roman"/>
              </w:rPr>
            </w:pPr>
          </w:p>
        </w:tc>
        <w:tc>
          <w:tcPr>
            <w:tcW w:w="713" w:type="dxa"/>
            <w:gridSpan w:val="3"/>
          </w:tcPr>
          <w:p>
            <w:pPr>
              <w:pStyle w:val="14"/>
              <w:rPr>
                <w:rFonts w:ascii="Times New Roman"/>
              </w:rPr>
            </w:pPr>
          </w:p>
        </w:tc>
        <w:tc>
          <w:tcPr>
            <w:tcW w:w="1276" w:type="dxa"/>
            <w:gridSpan w:val="4"/>
          </w:tcPr>
          <w:p>
            <w:pPr>
              <w:pStyle w:val="14"/>
              <w:rPr>
                <w:rFonts w:ascii="Times New Roman"/>
              </w:rPr>
            </w:pPr>
          </w:p>
        </w:tc>
        <w:tc>
          <w:tcPr>
            <w:tcW w:w="2207" w:type="dxa"/>
            <w:gridSpan w:val="8"/>
          </w:tcPr>
          <w:p>
            <w:pPr>
              <w:pStyle w:val="14"/>
              <w:rPr>
                <w:rFonts w:ascii="Times New Roman"/>
              </w:rPr>
            </w:pPr>
          </w:p>
        </w:tc>
        <w:tc>
          <w:tcPr>
            <w:tcW w:w="2401" w:type="dxa"/>
            <w:gridSpan w:val="7"/>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90" w:type="dxa"/>
            <w:vMerge w:val="continue"/>
            <w:tcBorders>
              <w:top w:val="nil"/>
            </w:tcBorders>
          </w:tcPr>
          <w:p>
            <w:pPr>
              <w:rPr>
                <w:sz w:val="2"/>
                <w:szCs w:val="2"/>
              </w:rPr>
            </w:pPr>
          </w:p>
        </w:tc>
        <w:tc>
          <w:tcPr>
            <w:tcW w:w="1062" w:type="dxa"/>
            <w:gridSpan w:val="2"/>
          </w:tcPr>
          <w:p>
            <w:pPr>
              <w:pStyle w:val="14"/>
              <w:rPr>
                <w:rFonts w:ascii="Times New Roman"/>
              </w:rPr>
            </w:pPr>
          </w:p>
        </w:tc>
        <w:tc>
          <w:tcPr>
            <w:tcW w:w="713" w:type="dxa"/>
            <w:gridSpan w:val="3"/>
          </w:tcPr>
          <w:p>
            <w:pPr>
              <w:pStyle w:val="14"/>
              <w:rPr>
                <w:rFonts w:ascii="Times New Roman"/>
              </w:rPr>
            </w:pPr>
          </w:p>
        </w:tc>
        <w:tc>
          <w:tcPr>
            <w:tcW w:w="1276" w:type="dxa"/>
            <w:gridSpan w:val="4"/>
          </w:tcPr>
          <w:p>
            <w:pPr>
              <w:pStyle w:val="14"/>
              <w:rPr>
                <w:rFonts w:ascii="Times New Roman"/>
              </w:rPr>
            </w:pPr>
          </w:p>
        </w:tc>
        <w:tc>
          <w:tcPr>
            <w:tcW w:w="2207" w:type="dxa"/>
            <w:gridSpan w:val="8"/>
          </w:tcPr>
          <w:p>
            <w:pPr>
              <w:pStyle w:val="14"/>
              <w:rPr>
                <w:rFonts w:ascii="Times New Roman"/>
              </w:rPr>
            </w:pPr>
          </w:p>
        </w:tc>
        <w:tc>
          <w:tcPr>
            <w:tcW w:w="2401" w:type="dxa"/>
            <w:gridSpan w:val="7"/>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90" w:type="dxa"/>
            <w:vMerge w:val="restart"/>
          </w:tcPr>
          <w:p>
            <w:pPr>
              <w:pStyle w:val="14"/>
              <w:spacing w:before="29" w:line="268" w:lineRule="auto"/>
              <w:ind w:left="130" w:right="117"/>
              <w:rPr>
                <w:sz w:val="21"/>
              </w:rPr>
            </w:pPr>
            <w:r>
              <w:rPr>
                <w:rFonts w:hint="eastAsia"/>
                <w:spacing w:val="-6"/>
                <w:sz w:val="21"/>
              </w:rPr>
              <w:t>现宅基地及农</w:t>
            </w:r>
          </w:p>
          <w:p>
            <w:pPr>
              <w:pStyle w:val="14"/>
              <w:spacing w:line="244" w:lineRule="exact"/>
              <w:ind w:left="129"/>
              <w:rPr>
                <w:sz w:val="21"/>
              </w:rPr>
            </w:pPr>
            <w:r>
              <w:rPr>
                <w:rFonts w:hint="eastAsia"/>
                <w:sz w:val="21"/>
              </w:rPr>
              <w:t>房情况</w:t>
            </w:r>
          </w:p>
        </w:tc>
        <w:tc>
          <w:tcPr>
            <w:tcW w:w="1348" w:type="dxa"/>
            <w:gridSpan w:val="3"/>
          </w:tcPr>
          <w:p>
            <w:pPr>
              <w:pStyle w:val="14"/>
              <w:spacing w:before="143"/>
              <w:ind w:left="108"/>
              <w:rPr>
                <w:sz w:val="21"/>
              </w:rPr>
            </w:pPr>
            <w:r>
              <w:rPr>
                <w:rFonts w:hint="eastAsia"/>
                <w:sz w:val="21"/>
              </w:rPr>
              <w:t>宅基地面积</w:t>
            </w:r>
          </w:p>
        </w:tc>
        <w:tc>
          <w:tcPr>
            <w:tcW w:w="1125" w:type="dxa"/>
            <w:gridSpan w:val="4"/>
          </w:tcPr>
          <w:p>
            <w:pPr>
              <w:pStyle w:val="14"/>
              <w:spacing w:before="123"/>
              <w:ind w:right="133"/>
              <w:jc w:val="right"/>
              <w:rPr>
                <w:rFonts w:ascii="Times New Roman"/>
                <w:sz w:val="14"/>
              </w:rPr>
            </w:pPr>
            <w:r>
              <w:rPr>
                <w:rFonts w:ascii="Times New Roman"/>
                <w:position w:val="-9"/>
                <w:sz w:val="21"/>
              </w:rPr>
              <w:t>m</w:t>
            </w:r>
            <w:r>
              <w:rPr>
                <w:rFonts w:ascii="Times New Roman"/>
                <w:sz w:val="14"/>
              </w:rPr>
              <w:t>2</w:t>
            </w:r>
          </w:p>
        </w:tc>
        <w:tc>
          <w:tcPr>
            <w:tcW w:w="1150" w:type="dxa"/>
            <w:gridSpan w:val="4"/>
          </w:tcPr>
          <w:p>
            <w:pPr>
              <w:pStyle w:val="14"/>
              <w:spacing w:before="143"/>
              <w:ind w:left="105"/>
              <w:rPr>
                <w:sz w:val="21"/>
              </w:rPr>
            </w:pPr>
            <w:r>
              <w:rPr>
                <w:rFonts w:hint="eastAsia"/>
                <w:sz w:val="21"/>
              </w:rPr>
              <w:t>建筑面积</w:t>
            </w:r>
          </w:p>
        </w:tc>
        <w:tc>
          <w:tcPr>
            <w:tcW w:w="1151" w:type="dxa"/>
            <w:gridSpan w:val="4"/>
          </w:tcPr>
          <w:p>
            <w:pPr>
              <w:pStyle w:val="14"/>
              <w:spacing w:before="123"/>
              <w:ind w:left="733"/>
              <w:rPr>
                <w:rFonts w:ascii="Times New Roman"/>
                <w:sz w:val="14"/>
              </w:rPr>
            </w:pPr>
            <w:r>
              <w:rPr>
                <w:rFonts w:ascii="Times New Roman"/>
                <w:position w:val="-9"/>
                <w:sz w:val="21"/>
              </w:rPr>
              <w:t>m</w:t>
            </w:r>
            <w:r>
              <w:rPr>
                <w:rFonts w:ascii="Times New Roman"/>
                <w:sz w:val="14"/>
              </w:rPr>
              <w:t>2</w:t>
            </w:r>
          </w:p>
        </w:tc>
        <w:tc>
          <w:tcPr>
            <w:tcW w:w="1278" w:type="dxa"/>
            <w:gridSpan w:val="4"/>
          </w:tcPr>
          <w:p>
            <w:pPr>
              <w:pStyle w:val="14"/>
              <w:spacing w:before="143"/>
              <w:ind w:left="98"/>
              <w:rPr>
                <w:sz w:val="21"/>
              </w:rPr>
            </w:pPr>
            <w:r>
              <w:rPr>
                <w:rFonts w:hint="eastAsia"/>
                <w:sz w:val="21"/>
              </w:rPr>
              <w:t>权属证书号</w:t>
            </w:r>
          </w:p>
        </w:tc>
        <w:tc>
          <w:tcPr>
            <w:tcW w:w="1607" w:type="dxa"/>
            <w:gridSpan w:val="5"/>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90" w:type="dxa"/>
            <w:vMerge w:val="continue"/>
            <w:tcBorders>
              <w:top w:val="nil"/>
            </w:tcBorders>
          </w:tcPr>
          <w:p>
            <w:pPr>
              <w:rPr>
                <w:sz w:val="2"/>
                <w:szCs w:val="2"/>
              </w:rPr>
            </w:pPr>
          </w:p>
        </w:tc>
        <w:tc>
          <w:tcPr>
            <w:tcW w:w="1923" w:type="dxa"/>
            <w:gridSpan w:val="6"/>
          </w:tcPr>
          <w:p>
            <w:pPr>
              <w:pStyle w:val="14"/>
              <w:spacing w:before="119"/>
              <w:ind w:left="108"/>
              <w:rPr>
                <w:sz w:val="21"/>
              </w:rPr>
            </w:pPr>
            <w:r>
              <w:rPr>
                <w:rFonts w:hint="eastAsia"/>
                <w:sz w:val="21"/>
              </w:rPr>
              <w:t>现宅基地处置情况</w:t>
            </w:r>
          </w:p>
        </w:tc>
        <w:tc>
          <w:tcPr>
            <w:tcW w:w="4870" w:type="dxa"/>
            <w:gridSpan w:val="16"/>
            <w:tcBorders>
              <w:right w:val="nil"/>
            </w:tcBorders>
          </w:tcPr>
          <w:p>
            <w:pPr>
              <w:pStyle w:val="14"/>
              <w:tabs>
                <w:tab w:val="left" w:pos="1432"/>
              </w:tabs>
              <w:spacing w:before="119"/>
              <w:ind w:left="118"/>
              <w:rPr>
                <w:sz w:val="21"/>
              </w:rPr>
            </w:pPr>
            <w:r>
              <w:rPr>
                <w:rFonts w:ascii="Times New Roman" w:eastAsia="Times New Roman"/>
                <w:sz w:val="21"/>
              </w:rPr>
              <w:t>1</w:t>
            </w:r>
            <w:r>
              <w:rPr>
                <w:rFonts w:ascii="Times New Roman" w:eastAsia="Times New Roman"/>
                <w:spacing w:val="-1"/>
                <w:sz w:val="21"/>
              </w:rPr>
              <w:t>.</w:t>
            </w:r>
            <w:r>
              <w:rPr>
                <w:rFonts w:hint="eastAsia"/>
                <w:sz w:val="21"/>
              </w:rPr>
              <w:t>保留（</w:t>
            </w:r>
            <w:r>
              <w:rPr>
                <w:sz w:val="21"/>
              </w:rPr>
              <w:tab/>
            </w:r>
            <w:r>
              <w:rPr>
                <w:rFonts w:ascii="Times New Roman" w:eastAsia="Times New Roman"/>
                <w:spacing w:val="-3"/>
                <w:sz w:val="21"/>
              </w:rPr>
              <w:t>m</w:t>
            </w:r>
            <w:r>
              <w:rPr>
                <w:rFonts w:ascii="Times New Roman" w:eastAsia="Times New Roman"/>
                <w:spacing w:val="-1"/>
                <w:w w:val="97"/>
                <w:sz w:val="21"/>
                <w:vertAlign w:val="superscript"/>
              </w:rPr>
              <w:t>2</w:t>
            </w:r>
            <w:r>
              <w:rPr>
                <w:rFonts w:hint="eastAsia"/>
                <w:spacing w:val="-105"/>
                <w:sz w:val="21"/>
              </w:rPr>
              <w:t>）</w:t>
            </w:r>
            <w:r>
              <w:rPr>
                <w:rFonts w:hint="eastAsia"/>
                <w:sz w:val="21"/>
              </w:rPr>
              <w:t>；</w:t>
            </w:r>
            <w:r>
              <w:rPr>
                <w:sz w:val="21"/>
              </w:rPr>
              <w:t xml:space="preserve"> </w:t>
            </w:r>
            <w:r>
              <w:rPr>
                <w:rFonts w:ascii="Times New Roman" w:eastAsia="Times New Roman"/>
                <w:sz w:val="21"/>
              </w:rPr>
              <w:t>2</w:t>
            </w:r>
            <w:r>
              <w:rPr>
                <w:rFonts w:ascii="Times New Roman" w:eastAsia="Times New Roman"/>
                <w:spacing w:val="-1"/>
                <w:sz w:val="21"/>
              </w:rPr>
              <w:t>.</w:t>
            </w:r>
            <w:r>
              <w:rPr>
                <w:rFonts w:hint="eastAsia"/>
                <w:sz w:val="21"/>
              </w:rPr>
              <w:t>退给村集体；</w:t>
            </w:r>
            <w:r>
              <w:rPr>
                <w:rFonts w:ascii="Times New Roman" w:eastAsia="Times New Roman"/>
                <w:sz w:val="21"/>
              </w:rPr>
              <w:t>3</w:t>
            </w:r>
            <w:r>
              <w:rPr>
                <w:rFonts w:ascii="Times New Roman" w:eastAsia="Times New Roman"/>
                <w:spacing w:val="-1"/>
                <w:sz w:val="21"/>
              </w:rPr>
              <w:t>.</w:t>
            </w:r>
            <w:r>
              <w:rPr>
                <w:rFonts w:hint="eastAsia"/>
                <w:sz w:val="21"/>
              </w:rPr>
              <w:t>其他（</w:t>
            </w:r>
          </w:p>
        </w:tc>
        <w:tc>
          <w:tcPr>
            <w:tcW w:w="271" w:type="dxa"/>
            <w:tcBorders>
              <w:left w:val="nil"/>
              <w:right w:val="nil"/>
            </w:tcBorders>
          </w:tcPr>
          <w:p>
            <w:pPr>
              <w:pStyle w:val="14"/>
              <w:rPr>
                <w:rFonts w:ascii="Times New Roman"/>
              </w:rPr>
            </w:pPr>
          </w:p>
        </w:tc>
        <w:tc>
          <w:tcPr>
            <w:tcW w:w="595" w:type="dxa"/>
            <w:tcBorders>
              <w:left w:val="nil"/>
            </w:tcBorders>
          </w:tcPr>
          <w:p>
            <w:pPr>
              <w:pStyle w:val="14"/>
              <w:spacing w:before="119"/>
              <w:ind w:left="-9"/>
              <w:rPr>
                <w:sz w:val="21"/>
              </w:rPr>
            </w:pPr>
            <w:r>
              <w:rPr>
                <w:rFonts w:hint="eastAsia"/>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890" w:type="dxa"/>
            <w:tcBorders>
              <w:bottom w:val="nil"/>
            </w:tcBorders>
          </w:tcPr>
          <w:p>
            <w:pPr>
              <w:pStyle w:val="14"/>
              <w:rPr>
                <w:rFonts w:ascii="Times New Roman"/>
              </w:rPr>
            </w:pPr>
          </w:p>
        </w:tc>
        <w:tc>
          <w:tcPr>
            <w:tcW w:w="1348" w:type="dxa"/>
            <w:gridSpan w:val="3"/>
          </w:tcPr>
          <w:p>
            <w:pPr>
              <w:pStyle w:val="14"/>
              <w:spacing w:before="95"/>
              <w:ind w:left="108"/>
              <w:rPr>
                <w:sz w:val="21"/>
              </w:rPr>
            </w:pPr>
            <w:r>
              <w:rPr>
                <w:rFonts w:hint="eastAsia"/>
                <w:sz w:val="21"/>
              </w:rPr>
              <w:t>宅基地面积</w:t>
            </w:r>
          </w:p>
        </w:tc>
        <w:tc>
          <w:tcPr>
            <w:tcW w:w="2565" w:type="dxa"/>
            <w:gridSpan w:val="9"/>
          </w:tcPr>
          <w:p>
            <w:pPr>
              <w:pStyle w:val="14"/>
              <w:spacing w:before="75"/>
              <w:ind w:right="218"/>
              <w:jc w:val="right"/>
              <w:rPr>
                <w:rFonts w:ascii="Times New Roman"/>
                <w:sz w:val="14"/>
              </w:rPr>
            </w:pPr>
            <w:r>
              <w:rPr>
                <w:rFonts w:ascii="Times New Roman"/>
                <w:position w:val="-9"/>
                <w:sz w:val="21"/>
              </w:rPr>
              <w:t>m</w:t>
            </w:r>
            <w:r>
              <w:rPr>
                <w:rFonts w:ascii="Times New Roman"/>
                <w:sz w:val="14"/>
              </w:rPr>
              <w:t>2</w:t>
            </w:r>
          </w:p>
        </w:tc>
        <w:tc>
          <w:tcPr>
            <w:tcW w:w="1565" w:type="dxa"/>
            <w:gridSpan w:val="6"/>
          </w:tcPr>
          <w:p>
            <w:pPr>
              <w:pStyle w:val="14"/>
              <w:spacing w:before="95"/>
              <w:ind w:left="102"/>
              <w:rPr>
                <w:sz w:val="21"/>
              </w:rPr>
            </w:pPr>
            <w:r>
              <w:rPr>
                <w:rFonts w:hint="eastAsia"/>
                <w:sz w:val="21"/>
              </w:rPr>
              <w:t>房基占地面积</w:t>
            </w:r>
          </w:p>
        </w:tc>
        <w:tc>
          <w:tcPr>
            <w:tcW w:w="2181" w:type="dxa"/>
            <w:gridSpan w:val="6"/>
          </w:tcPr>
          <w:p>
            <w:pPr>
              <w:pStyle w:val="14"/>
              <w:spacing w:before="75"/>
              <w:ind w:right="268"/>
              <w:jc w:val="right"/>
              <w:rPr>
                <w:rFonts w:ascii="Times New Roman"/>
                <w:sz w:val="14"/>
              </w:rPr>
            </w:pPr>
            <w:r>
              <w:rPr>
                <w:rFonts w:ascii="Times New Roman"/>
                <w:position w:val="-9"/>
                <w:sz w:val="21"/>
              </w:rPr>
              <w:t>m</w:t>
            </w:r>
            <w:r>
              <w:rPr>
                <w:rFonts w:ascii="Times New Roman"/>
                <w:sz w:val="1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890" w:type="dxa"/>
            <w:vMerge w:val="restart"/>
            <w:tcBorders>
              <w:top w:val="nil"/>
              <w:bottom w:val="nil"/>
            </w:tcBorders>
          </w:tcPr>
          <w:p>
            <w:pPr>
              <w:pStyle w:val="14"/>
              <w:spacing w:before="10"/>
              <w:rPr>
                <w:rFonts w:ascii="方正小标宋简体"/>
                <w:sz w:val="11"/>
              </w:rPr>
            </w:pPr>
          </w:p>
          <w:p>
            <w:pPr>
              <w:pStyle w:val="14"/>
              <w:ind w:left="130"/>
              <w:rPr>
                <w:sz w:val="21"/>
              </w:rPr>
            </w:pPr>
            <w:r>
              <w:rPr>
                <w:rFonts w:hint="eastAsia"/>
                <w:sz w:val="21"/>
              </w:rPr>
              <w:t>拟申请</w:t>
            </w:r>
          </w:p>
        </w:tc>
        <w:tc>
          <w:tcPr>
            <w:tcW w:w="781" w:type="dxa"/>
          </w:tcPr>
          <w:p>
            <w:pPr>
              <w:pStyle w:val="14"/>
              <w:spacing w:before="95"/>
              <w:ind w:right="168"/>
              <w:jc w:val="right"/>
              <w:rPr>
                <w:sz w:val="21"/>
              </w:rPr>
            </w:pPr>
            <w:r>
              <w:rPr>
                <w:rFonts w:hint="eastAsia"/>
                <w:sz w:val="21"/>
              </w:rPr>
              <w:t>地址</w:t>
            </w:r>
          </w:p>
        </w:tc>
        <w:tc>
          <w:tcPr>
            <w:tcW w:w="6878" w:type="dxa"/>
            <w:gridSpan w:val="23"/>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 w:hRule="atLeast"/>
        </w:trPr>
        <w:tc>
          <w:tcPr>
            <w:tcW w:w="890" w:type="dxa"/>
            <w:vMerge w:val="continue"/>
            <w:tcBorders>
              <w:top w:val="nil"/>
              <w:bottom w:val="nil"/>
            </w:tcBorders>
          </w:tcPr>
          <w:p>
            <w:pPr>
              <w:rPr>
                <w:sz w:val="2"/>
                <w:szCs w:val="2"/>
              </w:rPr>
            </w:pPr>
          </w:p>
        </w:tc>
        <w:tc>
          <w:tcPr>
            <w:tcW w:w="781" w:type="dxa"/>
            <w:tcBorders>
              <w:bottom w:val="nil"/>
            </w:tcBorders>
          </w:tcPr>
          <w:p>
            <w:pPr>
              <w:pStyle w:val="14"/>
              <w:rPr>
                <w:rFonts w:ascii="Times New Roman"/>
                <w:sz w:val="8"/>
              </w:rPr>
            </w:pPr>
          </w:p>
        </w:tc>
        <w:tc>
          <w:tcPr>
            <w:tcW w:w="4292" w:type="dxa"/>
            <w:gridSpan w:val="15"/>
            <w:vMerge w:val="restart"/>
          </w:tcPr>
          <w:p>
            <w:pPr>
              <w:pStyle w:val="14"/>
              <w:tabs>
                <w:tab w:val="left" w:pos="2056"/>
              </w:tabs>
              <w:spacing w:before="107"/>
              <w:ind w:left="108"/>
              <w:rPr>
                <w:rFonts w:ascii="Times New Roman" w:eastAsia="Times New Roman"/>
                <w:sz w:val="21"/>
              </w:rPr>
            </w:pPr>
            <w:r>
              <w:rPr>
                <w:rFonts w:hint="eastAsia"/>
                <w:sz w:val="21"/>
              </w:rPr>
              <w:t>东至</w:t>
            </w:r>
            <w:r>
              <w:rPr>
                <w:rFonts w:ascii="Times New Roman" w:eastAsia="Times New Roman"/>
                <w:sz w:val="21"/>
              </w:rPr>
              <w:t>:</w:t>
            </w:r>
            <w:r>
              <w:rPr>
                <w:rFonts w:ascii="Times New Roman" w:eastAsia="Times New Roman"/>
                <w:sz w:val="21"/>
              </w:rPr>
              <w:tab/>
            </w:r>
            <w:r>
              <w:rPr>
                <w:rFonts w:hint="eastAsia"/>
                <w:sz w:val="21"/>
              </w:rPr>
              <w:t>南至</w:t>
            </w:r>
            <w:r>
              <w:rPr>
                <w:rFonts w:ascii="Times New Roman" w:eastAsia="Times New Roman"/>
                <w:sz w:val="21"/>
              </w:rPr>
              <w:t>:</w:t>
            </w:r>
          </w:p>
        </w:tc>
        <w:tc>
          <w:tcPr>
            <w:tcW w:w="2586" w:type="dxa"/>
            <w:gridSpan w:val="8"/>
            <w:vMerge w:val="restart"/>
          </w:tcPr>
          <w:p>
            <w:pPr>
              <w:pStyle w:val="14"/>
              <w:spacing w:before="14"/>
              <w:rPr>
                <w:rFonts w:ascii="方正小标宋简体"/>
                <w:sz w:val="19"/>
              </w:rPr>
            </w:pPr>
          </w:p>
          <w:p>
            <w:pPr>
              <w:pStyle w:val="14"/>
              <w:ind w:left="69"/>
              <w:rPr>
                <w:sz w:val="21"/>
              </w:rPr>
            </w:pPr>
            <w:r>
              <w:rPr>
                <w:rFonts w:hint="eastAsia"/>
                <w:sz w:val="21"/>
              </w:rPr>
              <w:t>建房类型：</w:t>
            </w:r>
            <w:r>
              <w:rPr>
                <w:rFonts w:ascii="Times New Roman" w:eastAsia="Times New Roman"/>
                <w:sz w:val="21"/>
              </w:rPr>
              <w:t>1.</w:t>
            </w:r>
            <w:r>
              <w:rPr>
                <w:rFonts w:hint="eastAsia"/>
                <w:sz w:val="21"/>
              </w:rPr>
              <w:t>原址翻建</w:t>
            </w:r>
          </w:p>
          <w:p>
            <w:pPr>
              <w:pStyle w:val="14"/>
              <w:numPr>
                <w:ilvl w:val="0"/>
                <w:numId w:val="1"/>
              </w:numPr>
              <w:tabs>
                <w:tab w:val="left" w:pos="1279"/>
              </w:tabs>
              <w:spacing w:before="111"/>
              <w:rPr>
                <w:sz w:val="21"/>
              </w:rPr>
            </w:pPr>
            <w:r>
              <w:rPr>
                <w:rFonts w:hint="eastAsia"/>
                <w:sz w:val="21"/>
              </w:rPr>
              <w:t>改扩建</w:t>
            </w:r>
          </w:p>
          <w:p>
            <w:pPr>
              <w:pStyle w:val="14"/>
              <w:numPr>
                <w:ilvl w:val="0"/>
                <w:numId w:val="1"/>
              </w:numPr>
              <w:tabs>
                <w:tab w:val="left" w:pos="1279"/>
              </w:tabs>
              <w:spacing w:before="110"/>
              <w:rPr>
                <w:sz w:val="21"/>
              </w:rPr>
            </w:pPr>
            <w:r>
              <w:rPr>
                <w:rFonts w:hint="eastAsia"/>
                <w:sz w:val="21"/>
              </w:rPr>
              <w:t>异址新建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890" w:type="dxa"/>
            <w:vMerge w:val="restart"/>
            <w:tcBorders>
              <w:top w:val="nil"/>
              <w:bottom w:val="nil"/>
            </w:tcBorders>
          </w:tcPr>
          <w:p>
            <w:pPr>
              <w:pStyle w:val="14"/>
              <w:spacing w:before="60"/>
              <w:ind w:left="130"/>
              <w:rPr>
                <w:sz w:val="21"/>
              </w:rPr>
            </w:pPr>
            <w:r>
              <w:rPr>
                <w:rFonts w:hint="eastAsia"/>
                <w:sz w:val="21"/>
              </w:rPr>
              <w:t>宅基地</w:t>
            </w:r>
          </w:p>
        </w:tc>
        <w:tc>
          <w:tcPr>
            <w:tcW w:w="781" w:type="dxa"/>
            <w:vMerge w:val="restart"/>
            <w:tcBorders>
              <w:top w:val="nil"/>
              <w:bottom w:val="nil"/>
            </w:tcBorders>
          </w:tcPr>
          <w:p>
            <w:pPr>
              <w:pStyle w:val="14"/>
              <w:spacing w:before="1"/>
              <w:rPr>
                <w:rFonts w:ascii="方正小标宋简体"/>
                <w:sz w:val="13"/>
              </w:rPr>
            </w:pPr>
          </w:p>
          <w:p>
            <w:pPr>
              <w:pStyle w:val="14"/>
              <w:spacing w:before="1" w:line="224" w:lineRule="exact"/>
              <w:ind w:left="180"/>
              <w:rPr>
                <w:sz w:val="21"/>
              </w:rPr>
            </w:pPr>
            <w:r>
              <w:rPr>
                <w:rFonts w:hint="eastAsia"/>
                <w:sz w:val="21"/>
              </w:rPr>
              <w:t>四至</w:t>
            </w:r>
          </w:p>
        </w:tc>
        <w:tc>
          <w:tcPr>
            <w:tcW w:w="4292" w:type="dxa"/>
            <w:gridSpan w:val="15"/>
            <w:vMerge w:val="continue"/>
            <w:tcBorders>
              <w:top w:val="nil"/>
            </w:tcBorders>
          </w:tcPr>
          <w:p>
            <w:pPr>
              <w:rPr>
                <w:sz w:val="2"/>
                <w:szCs w:val="2"/>
              </w:rPr>
            </w:pPr>
          </w:p>
        </w:tc>
        <w:tc>
          <w:tcPr>
            <w:tcW w:w="2586" w:type="dxa"/>
            <w:gridSpan w:val="8"/>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890" w:type="dxa"/>
            <w:vMerge w:val="continue"/>
            <w:tcBorders>
              <w:top w:val="nil"/>
              <w:bottom w:val="nil"/>
            </w:tcBorders>
          </w:tcPr>
          <w:p>
            <w:pPr>
              <w:rPr>
                <w:sz w:val="2"/>
                <w:szCs w:val="2"/>
              </w:rPr>
            </w:pPr>
          </w:p>
        </w:tc>
        <w:tc>
          <w:tcPr>
            <w:tcW w:w="781" w:type="dxa"/>
            <w:vMerge w:val="continue"/>
            <w:tcBorders>
              <w:top w:val="nil"/>
              <w:bottom w:val="nil"/>
            </w:tcBorders>
          </w:tcPr>
          <w:p>
            <w:pPr>
              <w:rPr>
                <w:sz w:val="2"/>
                <w:szCs w:val="2"/>
              </w:rPr>
            </w:pPr>
          </w:p>
        </w:tc>
        <w:tc>
          <w:tcPr>
            <w:tcW w:w="4292" w:type="dxa"/>
            <w:gridSpan w:val="15"/>
            <w:vMerge w:val="restart"/>
          </w:tcPr>
          <w:p>
            <w:pPr>
              <w:pStyle w:val="14"/>
              <w:tabs>
                <w:tab w:val="left" w:pos="2056"/>
              </w:tabs>
              <w:spacing w:before="140"/>
              <w:ind w:left="108"/>
              <w:rPr>
                <w:rFonts w:ascii="Times New Roman" w:eastAsia="Times New Roman"/>
                <w:sz w:val="21"/>
              </w:rPr>
            </w:pPr>
            <w:r>
              <w:rPr>
                <w:rFonts w:hint="eastAsia"/>
                <w:sz w:val="21"/>
              </w:rPr>
              <w:t>西至</w:t>
            </w:r>
            <w:r>
              <w:rPr>
                <w:rFonts w:ascii="Times New Roman" w:eastAsia="Times New Roman"/>
                <w:sz w:val="21"/>
              </w:rPr>
              <w:t>:</w:t>
            </w:r>
            <w:r>
              <w:rPr>
                <w:rFonts w:ascii="Times New Roman" w:eastAsia="Times New Roman"/>
                <w:sz w:val="21"/>
              </w:rPr>
              <w:tab/>
            </w:r>
            <w:r>
              <w:rPr>
                <w:rFonts w:hint="eastAsia"/>
                <w:sz w:val="21"/>
              </w:rPr>
              <w:t>北至</w:t>
            </w:r>
            <w:r>
              <w:rPr>
                <w:rFonts w:ascii="Times New Roman" w:eastAsia="Times New Roman"/>
                <w:sz w:val="21"/>
              </w:rPr>
              <w:t>:</w:t>
            </w:r>
          </w:p>
        </w:tc>
        <w:tc>
          <w:tcPr>
            <w:tcW w:w="2586" w:type="dxa"/>
            <w:gridSpan w:val="8"/>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890" w:type="dxa"/>
            <w:tcBorders>
              <w:top w:val="nil"/>
              <w:bottom w:val="nil"/>
            </w:tcBorders>
          </w:tcPr>
          <w:p>
            <w:pPr>
              <w:pStyle w:val="14"/>
              <w:spacing w:line="239" w:lineRule="exact"/>
              <w:ind w:left="89" w:right="78"/>
              <w:jc w:val="center"/>
              <w:rPr>
                <w:sz w:val="21"/>
              </w:rPr>
            </w:pPr>
            <w:r>
              <w:rPr>
                <w:rFonts w:hint="eastAsia"/>
                <w:sz w:val="21"/>
              </w:rPr>
              <w:t>及建房</w:t>
            </w:r>
          </w:p>
        </w:tc>
        <w:tc>
          <w:tcPr>
            <w:tcW w:w="781" w:type="dxa"/>
            <w:tcBorders>
              <w:top w:val="nil"/>
            </w:tcBorders>
          </w:tcPr>
          <w:p>
            <w:pPr>
              <w:pStyle w:val="14"/>
              <w:rPr>
                <w:rFonts w:ascii="Times New Roman"/>
                <w:sz w:val="18"/>
              </w:rPr>
            </w:pPr>
          </w:p>
        </w:tc>
        <w:tc>
          <w:tcPr>
            <w:tcW w:w="4292" w:type="dxa"/>
            <w:gridSpan w:val="15"/>
            <w:vMerge w:val="continue"/>
            <w:tcBorders>
              <w:top w:val="nil"/>
            </w:tcBorders>
          </w:tcPr>
          <w:p>
            <w:pPr>
              <w:rPr>
                <w:sz w:val="2"/>
                <w:szCs w:val="2"/>
              </w:rPr>
            </w:pPr>
          </w:p>
        </w:tc>
        <w:tc>
          <w:tcPr>
            <w:tcW w:w="2586" w:type="dxa"/>
            <w:gridSpan w:val="8"/>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90" w:type="dxa"/>
            <w:tcBorders>
              <w:top w:val="nil"/>
              <w:bottom w:val="nil"/>
            </w:tcBorders>
          </w:tcPr>
          <w:p>
            <w:pPr>
              <w:pStyle w:val="14"/>
              <w:spacing w:before="106"/>
              <w:ind w:left="130"/>
              <w:rPr>
                <w:sz w:val="21"/>
              </w:rPr>
            </w:pPr>
            <w:r>
              <w:rPr>
                <w:rFonts w:hint="eastAsia"/>
                <w:sz w:val="21"/>
              </w:rPr>
              <w:t>（规划</w:t>
            </w:r>
          </w:p>
          <w:p>
            <w:pPr>
              <w:pStyle w:val="14"/>
              <w:spacing w:before="131" w:line="234" w:lineRule="exact"/>
              <w:ind w:left="130"/>
              <w:rPr>
                <w:sz w:val="21"/>
              </w:rPr>
            </w:pPr>
            <w:r>
              <w:rPr>
                <w:rFonts w:hint="eastAsia"/>
                <w:sz w:val="21"/>
              </w:rPr>
              <w:t>许可）</w:t>
            </w:r>
          </w:p>
        </w:tc>
        <w:tc>
          <w:tcPr>
            <w:tcW w:w="781" w:type="dxa"/>
          </w:tcPr>
          <w:p>
            <w:pPr>
              <w:pStyle w:val="14"/>
              <w:rPr>
                <w:rFonts w:ascii="方正小标宋简体"/>
                <w:sz w:val="18"/>
              </w:rPr>
            </w:pPr>
          </w:p>
          <w:p>
            <w:pPr>
              <w:pStyle w:val="14"/>
              <w:ind w:right="168"/>
              <w:jc w:val="right"/>
              <w:rPr>
                <w:sz w:val="21"/>
              </w:rPr>
            </w:pPr>
            <w:r>
              <w:rPr>
                <w:rFonts w:hint="eastAsia"/>
                <w:sz w:val="21"/>
              </w:rPr>
              <w:t>地类</w:t>
            </w:r>
          </w:p>
        </w:tc>
        <w:tc>
          <w:tcPr>
            <w:tcW w:w="4292" w:type="dxa"/>
            <w:gridSpan w:val="15"/>
          </w:tcPr>
          <w:p>
            <w:pPr>
              <w:pStyle w:val="14"/>
              <w:tabs>
                <w:tab w:val="left" w:pos="1525"/>
              </w:tabs>
              <w:spacing w:before="93"/>
              <w:ind w:left="108"/>
              <w:rPr>
                <w:sz w:val="21"/>
              </w:rPr>
            </w:pPr>
            <w:r>
              <w:rPr>
                <w:rFonts w:ascii="Times New Roman" w:eastAsia="Times New Roman"/>
                <w:sz w:val="21"/>
              </w:rPr>
              <w:t>1.</w:t>
            </w:r>
            <w:r>
              <w:rPr>
                <w:rFonts w:hint="eastAsia"/>
                <w:sz w:val="21"/>
              </w:rPr>
              <w:t>建设用地</w:t>
            </w:r>
            <w:r>
              <w:rPr>
                <w:sz w:val="21"/>
              </w:rPr>
              <w:tab/>
            </w:r>
            <w:r>
              <w:rPr>
                <w:rFonts w:ascii="Times New Roman" w:eastAsia="Times New Roman"/>
                <w:sz w:val="21"/>
              </w:rPr>
              <w:t>2.</w:t>
            </w:r>
            <w:r>
              <w:rPr>
                <w:rFonts w:hint="eastAsia"/>
                <w:sz w:val="21"/>
              </w:rPr>
              <w:t>未利用地</w:t>
            </w:r>
          </w:p>
          <w:p>
            <w:pPr>
              <w:pStyle w:val="14"/>
              <w:tabs>
                <w:tab w:val="left" w:pos="3939"/>
              </w:tabs>
              <w:spacing w:before="111" w:line="267" w:lineRule="exact"/>
              <w:ind w:left="108"/>
              <w:rPr>
                <w:sz w:val="21"/>
              </w:rPr>
            </w:pPr>
            <w:r>
              <w:rPr>
                <w:rFonts w:ascii="Times New Roman" w:eastAsia="Times New Roman"/>
                <w:sz w:val="21"/>
              </w:rPr>
              <w:t>3.</w:t>
            </w:r>
            <w:r>
              <w:rPr>
                <w:rFonts w:hint="eastAsia"/>
                <w:sz w:val="21"/>
              </w:rPr>
              <w:t>农用地（耕地、林地、草地、其它</w:t>
            </w:r>
            <w:r>
              <w:rPr>
                <w:sz w:val="21"/>
                <w:u w:val="single"/>
              </w:rPr>
              <w:t xml:space="preserve"> </w:t>
            </w:r>
            <w:r>
              <w:rPr>
                <w:sz w:val="21"/>
                <w:u w:val="single"/>
              </w:rPr>
              <w:tab/>
            </w:r>
            <w:r>
              <w:rPr>
                <w:rFonts w:hint="eastAsia"/>
                <w:sz w:val="21"/>
              </w:rPr>
              <w:t>）</w:t>
            </w:r>
          </w:p>
        </w:tc>
        <w:tc>
          <w:tcPr>
            <w:tcW w:w="2586" w:type="dxa"/>
            <w:gridSpan w:val="8"/>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890" w:type="dxa"/>
            <w:tcBorders>
              <w:top w:val="nil"/>
              <w:bottom w:val="nil"/>
            </w:tcBorders>
          </w:tcPr>
          <w:p>
            <w:pPr>
              <w:pStyle w:val="14"/>
              <w:spacing w:before="135"/>
              <w:ind w:left="89" w:right="80"/>
              <w:jc w:val="center"/>
              <w:rPr>
                <w:sz w:val="21"/>
              </w:rPr>
            </w:pPr>
            <w:r>
              <w:rPr>
                <w:rFonts w:hint="eastAsia"/>
                <w:sz w:val="21"/>
              </w:rPr>
              <w:t>情况</w:t>
            </w:r>
          </w:p>
        </w:tc>
        <w:tc>
          <w:tcPr>
            <w:tcW w:w="1484" w:type="dxa"/>
            <w:gridSpan w:val="4"/>
          </w:tcPr>
          <w:p>
            <w:pPr>
              <w:pStyle w:val="14"/>
              <w:spacing w:before="131"/>
              <w:ind w:left="108"/>
              <w:rPr>
                <w:sz w:val="21"/>
              </w:rPr>
            </w:pPr>
            <w:r>
              <w:rPr>
                <w:rFonts w:hint="eastAsia"/>
                <w:sz w:val="21"/>
              </w:rPr>
              <w:t>住房建筑面积</w:t>
            </w:r>
          </w:p>
        </w:tc>
        <w:tc>
          <w:tcPr>
            <w:tcW w:w="1240" w:type="dxa"/>
            <w:gridSpan w:val="4"/>
          </w:tcPr>
          <w:p>
            <w:pPr>
              <w:pStyle w:val="14"/>
              <w:spacing w:before="111"/>
              <w:ind w:right="158"/>
              <w:jc w:val="right"/>
              <w:rPr>
                <w:rFonts w:ascii="Times New Roman"/>
                <w:sz w:val="14"/>
              </w:rPr>
            </w:pPr>
            <w:r>
              <w:rPr>
                <w:rFonts w:ascii="Times New Roman"/>
                <w:position w:val="-9"/>
                <w:sz w:val="21"/>
              </w:rPr>
              <w:t>m</w:t>
            </w:r>
            <w:r>
              <w:rPr>
                <w:rFonts w:ascii="Times New Roman"/>
                <w:sz w:val="14"/>
              </w:rPr>
              <w:t>2</w:t>
            </w:r>
          </w:p>
        </w:tc>
        <w:tc>
          <w:tcPr>
            <w:tcW w:w="1189" w:type="dxa"/>
            <w:gridSpan w:val="4"/>
          </w:tcPr>
          <w:p>
            <w:pPr>
              <w:pStyle w:val="14"/>
              <w:spacing w:before="131"/>
              <w:ind w:left="144"/>
              <w:rPr>
                <w:sz w:val="21"/>
              </w:rPr>
            </w:pPr>
            <w:r>
              <w:rPr>
                <w:rFonts w:hint="eastAsia"/>
                <w:sz w:val="21"/>
              </w:rPr>
              <w:t>建筑层数</w:t>
            </w:r>
          </w:p>
        </w:tc>
        <w:tc>
          <w:tcPr>
            <w:tcW w:w="1160" w:type="dxa"/>
            <w:gridSpan w:val="4"/>
          </w:tcPr>
          <w:p>
            <w:pPr>
              <w:pStyle w:val="14"/>
              <w:spacing w:before="131"/>
              <w:ind w:left="626"/>
              <w:rPr>
                <w:sz w:val="21"/>
              </w:rPr>
            </w:pPr>
            <w:r>
              <w:rPr>
                <w:rFonts w:hint="eastAsia"/>
                <w:sz w:val="21"/>
              </w:rPr>
              <w:t>层</w:t>
            </w:r>
          </w:p>
        </w:tc>
        <w:tc>
          <w:tcPr>
            <w:tcW w:w="1256" w:type="dxa"/>
            <w:gridSpan w:val="5"/>
          </w:tcPr>
          <w:p>
            <w:pPr>
              <w:pStyle w:val="14"/>
              <w:spacing w:before="131"/>
              <w:ind w:left="174"/>
              <w:rPr>
                <w:sz w:val="21"/>
              </w:rPr>
            </w:pPr>
            <w:r>
              <w:rPr>
                <w:rFonts w:hint="eastAsia"/>
                <w:sz w:val="21"/>
              </w:rPr>
              <w:t>建筑高度</w:t>
            </w:r>
          </w:p>
        </w:tc>
        <w:tc>
          <w:tcPr>
            <w:tcW w:w="1330" w:type="dxa"/>
            <w:gridSpan w:val="3"/>
          </w:tcPr>
          <w:p>
            <w:pPr>
              <w:pStyle w:val="14"/>
              <w:spacing w:before="145"/>
              <w:ind w:right="223"/>
              <w:jc w:val="right"/>
              <w:rPr>
                <w:rFonts w:ascii="Times New Roman"/>
                <w:sz w:val="21"/>
              </w:rPr>
            </w:pPr>
            <w:r>
              <w:rPr>
                <w:rFonts w:ascii="Times New Roman"/>
                <w:sz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890" w:type="dxa"/>
            <w:tcBorders>
              <w:top w:val="nil"/>
            </w:tcBorders>
          </w:tcPr>
          <w:p>
            <w:pPr>
              <w:pStyle w:val="14"/>
              <w:rPr>
                <w:rFonts w:ascii="Times New Roman"/>
              </w:rPr>
            </w:pPr>
          </w:p>
        </w:tc>
        <w:tc>
          <w:tcPr>
            <w:tcW w:w="7659" w:type="dxa"/>
            <w:gridSpan w:val="24"/>
          </w:tcPr>
          <w:p>
            <w:pPr>
              <w:pStyle w:val="14"/>
              <w:tabs>
                <w:tab w:val="left" w:pos="3625"/>
              </w:tabs>
              <w:spacing w:before="131"/>
              <w:ind w:left="108"/>
              <w:rPr>
                <w:sz w:val="21"/>
              </w:rPr>
            </w:pPr>
            <w:r>
              <w:rPr>
                <w:rFonts w:hint="eastAsia"/>
                <w:sz w:val="21"/>
              </w:rPr>
              <w:t>是否征求相邻权利人意见：</w:t>
            </w:r>
            <w:r>
              <w:rPr>
                <w:spacing w:val="-1"/>
                <w:sz w:val="21"/>
              </w:rPr>
              <w:t xml:space="preserve"> </w:t>
            </w:r>
            <w:r>
              <w:rPr>
                <w:rFonts w:ascii="Times New Roman" w:eastAsia="Times New Roman"/>
                <w:sz w:val="21"/>
              </w:rPr>
              <w:t>1.</w:t>
            </w:r>
            <w:r>
              <w:rPr>
                <w:rFonts w:hint="eastAsia"/>
                <w:sz w:val="21"/>
              </w:rPr>
              <w:t>是</w:t>
            </w:r>
            <w:r>
              <w:rPr>
                <w:sz w:val="21"/>
              </w:rPr>
              <w:tab/>
            </w:r>
            <w:r>
              <w:rPr>
                <w:rFonts w:ascii="Times New Roman" w:eastAsia="Times New Roman"/>
                <w:sz w:val="21"/>
              </w:rPr>
              <w:t>2.</w:t>
            </w:r>
            <w:r>
              <w:rPr>
                <w:rFonts w:hint="eastAsia"/>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4" w:hRule="atLeast"/>
        </w:trPr>
        <w:tc>
          <w:tcPr>
            <w:tcW w:w="890" w:type="dxa"/>
          </w:tcPr>
          <w:p>
            <w:pPr>
              <w:pStyle w:val="14"/>
              <w:spacing w:before="4"/>
              <w:rPr>
                <w:rFonts w:ascii="方正小标宋简体"/>
                <w:sz w:val="18"/>
              </w:rPr>
            </w:pPr>
          </w:p>
          <w:p>
            <w:pPr>
              <w:pStyle w:val="14"/>
              <w:spacing w:line="357" w:lineRule="auto"/>
              <w:ind w:left="235" w:right="224"/>
              <w:rPr>
                <w:sz w:val="21"/>
              </w:rPr>
            </w:pPr>
            <w:r>
              <w:rPr>
                <w:rFonts w:hint="eastAsia"/>
                <w:sz w:val="21"/>
              </w:rPr>
              <w:t>申请理由</w:t>
            </w:r>
          </w:p>
        </w:tc>
        <w:tc>
          <w:tcPr>
            <w:tcW w:w="6793" w:type="dxa"/>
            <w:gridSpan w:val="22"/>
            <w:tcBorders>
              <w:right w:val="nil"/>
            </w:tcBorders>
          </w:tcPr>
          <w:p>
            <w:pPr>
              <w:pStyle w:val="14"/>
              <w:rPr>
                <w:rFonts w:ascii="方正小标宋简体"/>
                <w:sz w:val="20"/>
              </w:rPr>
            </w:pPr>
          </w:p>
          <w:p>
            <w:pPr>
              <w:pStyle w:val="14"/>
              <w:rPr>
                <w:rFonts w:ascii="方正小标宋简体"/>
                <w:sz w:val="20"/>
              </w:rPr>
            </w:pPr>
          </w:p>
          <w:p>
            <w:pPr>
              <w:pStyle w:val="14"/>
              <w:spacing w:before="10"/>
              <w:rPr>
                <w:rFonts w:ascii="方正小标宋简体"/>
                <w:sz w:val="10"/>
              </w:rPr>
            </w:pPr>
          </w:p>
          <w:p>
            <w:pPr>
              <w:pStyle w:val="14"/>
              <w:tabs>
                <w:tab w:val="left" w:pos="5776"/>
                <w:tab w:val="left" w:pos="6300"/>
              </w:tabs>
              <w:ind w:left="2837"/>
              <w:rPr>
                <w:sz w:val="21"/>
              </w:rPr>
            </w:pPr>
            <w:r>
              <w:rPr>
                <w:rFonts w:hint="eastAsia"/>
                <w:sz w:val="21"/>
              </w:rPr>
              <w:t>申请人：</w:t>
            </w:r>
            <w:r>
              <w:rPr>
                <w:sz w:val="21"/>
              </w:rPr>
              <w:tab/>
            </w:r>
            <w:r>
              <w:rPr>
                <w:rFonts w:hint="eastAsia"/>
                <w:sz w:val="21"/>
              </w:rPr>
              <w:t>年</w:t>
            </w:r>
            <w:r>
              <w:rPr>
                <w:sz w:val="21"/>
              </w:rPr>
              <w:tab/>
            </w:r>
            <w:r>
              <w:rPr>
                <w:rFonts w:hint="eastAsia"/>
                <w:sz w:val="21"/>
              </w:rPr>
              <w:t>月</w:t>
            </w:r>
          </w:p>
        </w:tc>
        <w:tc>
          <w:tcPr>
            <w:tcW w:w="271" w:type="dxa"/>
            <w:tcBorders>
              <w:left w:val="nil"/>
              <w:right w:val="nil"/>
            </w:tcBorders>
          </w:tcPr>
          <w:p>
            <w:pPr>
              <w:pStyle w:val="14"/>
              <w:rPr>
                <w:rFonts w:ascii="方正小标宋简体"/>
                <w:sz w:val="20"/>
              </w:rPr>
            </w:pPr>
          </w:p>
          <w:p>
            <w:pPr>
              <w:pStyle w:val="14"/>
              <w:rPr>
                <w:rFonts w:ascii="方正小标宋简体"/>
                <w:sz w:val="20"/>
              </w:rPr>
            </w:pPr>
          </w:p>
          <w:p>
            <w:pPr>
              <w:pStyle w:val="14"/>
              <w:spacing w:before="10"/>
              <w:rPr>
                <w:rFonts w:ascii="方正小标宋简体"/>
                <w:sz w:val="10"/>
              </w:rPr>
            </w:pPr>
          </w:p>
          <w:p>
            <w:pPr>
              <w:pStyle w:val="14"/>
              <w:ind w:right="20"/>
              <w:jc w:val="right"/>
              <w:rPr>
                <w:sz w:val="21"/>
              </w:rPr>
            </w:pPr>
            <w:r>
              <w:rPr>
                <w:rFonts w:hint="eastAsia"/>
                <w:sz w:val="21"/>
              </w:rPr>
              <w:t>日</w:t>
            </w:r>
          </w:p>
        </w:tc>
        <w:tc>
          <w:tcPr>
            <w:tcW w:w="595" w:type="dxa"/>
            <w:tcBorders>
              <w:left w:val="nil"/>
            </w:tcBorders>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890" w:type="dxa"/>
          </w:tcPr>
          <w:p>
            <w:pPr>
              <w:pStyle w:val="14"/>
              <w:spacing w:before="14"/>
              <w:rPr>
                <w:rFonts w:ascii="方正小标宋简体"/>
                <w:sz w:val="23"/>
              </w:rPr>
            </w:pPr>
          </w:p>
          <w:p>
            <w:pPr>
              <w:pStyle w:val="14"/>
              <w:spacing w:line="357" w:lineRule="auto"/>
              <w:ind w:left="129" w:right="117" w:firstLine="1"/>
              <w:rPr>
                <w:sz w:val="21"/>
              </w:rPr>
            </w:pPr>
            <w:r>
              <w:rPr>
                <w:rFonts w:hint="eastAsia"/>
                <w:sz w:val="21"/>
              </w:rPr>
              <w:t>村民小组意见</w:t>
            </w:r>
          </w:p>
        </w:tc>
        <w:tc>
          <w:tcPr>
            <w:tcW w:w="6793" w:type="dxa"/>
            <w:gridSpan w:val="22"/>
            <w:tcBorders>
              <w:right w:val="nil"/>
            </w:tcBorders>
          </w:tcPr>
          <w:p>
            <w:pPr>
              <w:pStyle w:val="14"/>
              <w:rPr>
                <w:rFonts w:ascii="方正小标宋简体"/>
                <w:sz w:val="20"/>
              </w:rPr>
            </w:pPr>
          </w:p>
          <w:p>
            <w:pPr>
              <w:pStyle w:val="14"/>
              <w:rPr>
                <w:rFonts w:ascii="方正小标宋简体"/>
                <w:sz w:val="20"/>
              </w:rPr>
            </w:pPr>
          </w:p>
          <w:p>
            <w:pPr>
              <w:pStyle w:val="14"/>
              <w:spacing w:before="12"/>
              <w:rPr>
                <w:rFonts w:ascii="方正小标宋简体"/>
                <w:sz w:val="17"/>
              </w:rPr>
            </w:pPr>
          </w:p>
          <w:p>
            <w:pPr>
              <w:pStyle w:val="14"/>
              <w:tabs>
                <w:tab w:val="left" w:pos="5777"/>
                <w:tab w:val="left" w:pos="6301"/>
              </w:tabs>
              <w:ind w:left="2838"/>
              <w:rPr>
                <w:sz w:val="21"/>
              </w:rPr>
            </w:pPr>
            <w:r>
              <w:rPr>
                <w:rFonts w:hint="eastAsia"/>
                <w:sz w:val="21"/>
              </w:rPr>
              <w:t>负责人：</w:t>
            </w:r>
            <w:r>
              <w:rPr>
                <w:sz w:val="21"/>
              </w:rPr>
              <w:tab/>
            </w:r>
            <w:r>
              <w:rPr>
                <w:rFonts w:hint="eastAsia"/>
                <w:sz w:val="21"/>
              </w:rPr>
              <w:t>年</w:t>
            </w:r>
            <w:r>
              <w:rPr>
                <w:sz w:val="21"/>
              </w:rPr>
              <w:tab/>
            </w:r>
            <w:r>
              <w:rPr>
                <w:rFonts w:hint="eastAsia"/>
                <w:sz w:val="21"/>
              </w:rPr>
              <w:t>月</w:t>
            </w:r>
          </w:p>
        </w:tc>
        <w:tc>
          <w:tcPr>
            <w:tcW w:w="271" w:type="dxa"/>
            <w:tcBorders>
              <w:left w:val="nil"/>
              <w:right w:val="nil"/>
            </w:tcBorders>
          </w:tcPr>
          <w:p>
            <w:pPr>
              <w:pStyle w:val="14"/>
              <w:rPr>
                <w:rFonts w:ascii="方正小标宋简体"/>
                <w:sz w:val="20"/>
              </w:rPr>
            </w:pPr>
          </w:p>
          <w:p>
            <w:pPr>
              <w:pStyle w:val="14"/>
              <w:rPr>
                <w:rFonts w:ascii="方正小标宋简体"/>
                <w:sz w:val="20"/>
              </w:rPr>
            </w:pPr>
          </w:p>
          <w:p>
            <w:pPr>
              <w:pStyle w:val="14"/>
              <w:spacing w:before="12"/>
              <w:rPr>
                <w:rFonts w:ascii="方正小标宋简体"/>
                <w:sz w:val="17"/>
              </w:rPr>
            </w:pPr>
          </w:p>
          <w:p>
            <w:pPr>
              <w:pStyle w:val="14"/>
              <w:ind w:right="21"/>
              <w:jc w:val="right"/>
              <w:rPr>
                <w:sz w:val="21"/>
              </w:rPr>
            </w:pPr>
            <w:r>
              <w:rPr>
                <w:rFonts w:hint="eastAsia"/>
                <w:sz w:val="21"/>
              </w:rPr>
              <w:t>日</w:t>
            </w:r>
          </w:p>
        </w:tc>
        <w:tc>
          <w:tcPr>
            <w:tcW w:w="595" w:type="dxa"/>
            <w:tcBorders>
              <w:left w:val="nil"/>
            </w:tcBorders>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890" w:type="dxa"/>
            <w:tcBorders>
              <w:bottom w:val="nil"/>
            </w:tcBorders>
          </w:tcPr>
          <w:p>
            <w:pPr>
              <w:pStyle w:val="14"/>
              <w:spacing w:before="77"/>
              <w:ind w:left="67" w:right="99"/>
              <w:jc w:val="center"/>
              <w:rPr>
                <w:sz w:val="21"/>
              </w:rPr>
            </w:pPr>
            <w:r>
              <w:rPr>
                <w:rFonts w:hint="eastAsia"/>
                <w:sz w:val="21"/>
              </w:rPr>
              <w:t>村集体</w:t>
            </w:r>
          </w:p>
        </w:tc>
        <w:tc>
          <w:tcPr>
            <w:tcW w:w="6793" w:type="dxa"/>
            <w:gridSpan w:val="22"/>
            <w:vMerge w:val="restart"/>
            <w:tcBorders>
              <w:right w:val="nil"/>
            </w:tcBorders>
          </w:tcPr>
          <w:p>
            <w:pPr>
              <w:pStyle w:val="14"/>
              <w:rPr>
                <w:rFonts w:ascii="方正小标宋简体"/>
                <w:sz w:val="20"/>
              </w:rPr>
            </w:pPr>
          </w:p>
          <w:p>
            <w:pPr>
              <w:pStyle w:val="14"/>
              <w:spacing w:before="6"/>
              <w:rPr>
                <w:rFonts w:ascii="方正小标宋简体"/>
                <w:sz w:val="26"/>
              </w:rPr>
            </w:pPr>
          </w:p>
          <w:p>
            <w:pPr>
              <w:pStyle w:val="14"/>
              <w:ind w:left="5881"/>
              <w:rPr>
                <w:sz w:val="21"/>
              </w:rPr>
            </w:pPr>
            <w:r>
              <w:rPr>
                <w:rFonts w:hint="eastAsia"/>
                <w:sz w:val="21"/>
              </w:rPr>
              <w:t>（盖章）</w:t>
            </w:r>
          </w:p>
          <w:p>
            <w:pPr>
              <w:pStyle w:val="14"/>
              <w:tabs>
                <w:tab w:val="left" w:pos="5777"/>
                <w:tab w:val="left" w:pos="6301"/>
              </w:tabs>
              <w:spacing w:before="114"/>
              <w:ind w:left="2733"/>
              <w:rPr>
                <w:sz w:val="21"/>
              </w:rPr>
            </w:pPr>
            <w:r>
              <w:rPr>
                <w:rFonts w:hint="eastAsia"/>
                <w:sz w:val="21"/>
              </w:rPr>
              <w:t>负责人：</w:t>
            </w:r>
            <w:r>
              <w:rPr>
                <w:sz w:val="21"/>
              </w:rPr>
              <w:tab/>
            </w:r>
            <w:r>
              <w:rPr>
                <w:rFonts w:hint="eastAsia"/>
                <w:sz w:val="21"/>
              </w:rPr>
              <w:t>年</w:t>
            </w:r>
            <w:r>
              <w:rPr>
                <w:sz w:val="21"/>
              </w:rPr>
              <w:tab/>
            </w:r>
            <w:r>
              <w:rPr>
                <w:rFonts w:hint="eastAsia"/>
                <w:sz w:val="21"/>
              </w:rPr>
              <w:t>月</w:t>
            </w:r>
          </w:p>
        </w:tc>
        <w:tc>
          <w:tcPr>
            <w:tcW w:w="271" w:type="dxa"/>
            <w:vMerge w:val="restart"/>
            <w:tcBorders>
              <w:left w:val="nil"/>
              <w:right w:val="nil"/>
            </w:tcBorders>
          </w:tcPr>
          <w:p>
            <w:pPr>
              <w:pStyle w:val="14"/>
              <w:rPr>
                <w:rFonts w:ascii="方正小标宋简体"/>
                <w:sz w:val="20"/>
              </w:rPr>
            </w:pPr>
          </w:p>
          <w:p>
            <w:pPr>
              <w:pStyle w:val="14"/>
              <w:rPr>
                <w:rFonts w:ascii="方正小标宋简体"/>
                <w:sz w:val="20"/>
              </w:rPr>
            </w:pPr>
          </w:p>
          <w:p>
            <w:pPr>
              <w:pStyle w:val="14"/>
              <w:spacing w:before="17"/>
              <w:rPr>
                <w:rFonts w:ascii="方正小标宋简体"/>
                <w:sz w:val="27"/>
              </w:rPr>
            </w:pPr>
          </w:p>
          <w:p>
            <w:pPr>
              <w:pStyle w:val="14"/>
              <w:ind w:left="39"/>
              <w:rPr>
                <w:sz w:val="21"/>
              </w:rPr>
            </w:pPr>
            <w:r>
              <w:rPr>
                <w:rFonts w:hint="eastAsia"/>
                <w:sz w:val="21"/>
              </w:rPr>
              <w:t>日</w:t>
            </w:r>
          </w:p>
        </w:tc>
        <w:tc>
          <w:tcPr>
            <w:tcW w:w="595" w:type="dxa"/>
            <w:vMerge w:val="restart"/>
            <w:tcBorders>
              <w:left w:val="nil"/>
            </w:tcBorders>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90" w:type="dxa"/>
            <w:tcBorders>
              <w:top w:val="nil"/>
              <w:bottom w:val="nil"/>
            </w:tcBorders>
          </w:tcPr>
          <w:p>
            <w:pPr>
              <w:pStyle w:val="14"/>
              <w:spacing w:before="40"/>
              <w:ind w:left="67" w:right="99"/>
              <w:jc w:val="center"/>
              <w:rPr>
                <w:sz w:val="21"/>
              </w:rPr>
            </w:pPr>
            <w:r>
              <w:rPr>
                <w:rFonts w:hint="eastAsia"/>
                <w:sz w:val="21"/>
              </w:rPr>
              <w:t>经济组</w:t>
            </w:r>
          </w:p>
        </w:tc>
        <w:tc>
          <w:tcPr>
            <w:tcW w:w="6793" w:type="dxa"/>
            <w:gridSpan w:val="22"/>
            <w:vMerge w:val="continue"/>
            <w:tcBorders>
              <w:top w:val="nil"/>
              <w:right w:val="nil"/>
            </w:tcBorders>
          </w:tcPr>
          <w:p>
            <w:pPr>
              <w:rPr>
                <w:sz w:val="2"/>
                <w:szCs w:val="2"/>
              </w:rPr>
            </w:pPr>
          </w:p>
        </w:tc>
        <w:tc>
          <w:tcPr>
            <w:tcW w:w="271" w:type="dxa"/>
            <w:vMerge w:val="continue"/>
            <w:tcBorders>
              <w:top w:val="nil"/>
              <w:left w:val="nil"/>
              <w:right w:val="nil"/>
            </w:tcBorders>
          </w:tcPr>
          <w:p>
            <w:pPr>
              <w:rPr>
                <w:sz w:val="2"/>
                <w:szCs w:val="2"/>
              </w:rPr>
            </w:pPr>
          </w:p>
        </w:tc>
        <w:tc>
          <w:tcPr>
            <w:tcW w:w="595" w:type="dxa"/>
            <w:vMerge w:val="continue"/>
            <w:tcBorders>
              <w:top w:val="nil"/>
              <w:lef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90" w:type="dxa"/>
            <w:tcBorders>
              <w:top w:val="nil"/>
              <w:bottom w:val="nil"/>
            </w:tcBorders>
          </w:tcPr>
          <w:p>
            <w:pPr>
              <w:pStyle w:val="14"/>
              <w:spacing w:before="40"/>
              <w:ind w:left="67" w:right="99"/>
              <w:jc w:val="center"/>
              <w:rPr>
                <w:sz w:val="21"/>
              </w:rPr>
            </w:pPr>
            <w:r>
              <w:rPr>
                <w:rFonts w:hint="eastAsia"/>
                <w:sz w:val="21"/>
              </w:rPr>
              <w:t>织或村</w:t>
            </w:r>
          </w:p>
        </w:tc>
        <w:tc>
          <w:tcPr>
            <w:tcW w:w="6793" w:type="dxa"/>
            <w:gridSpan w:val="22"/>
            <w:vMerge w:val="continue"/>
            <w:tcBorders>
              <w:top w:val="nil"/>
              <w:right w:val="nil"/>
            </w:tcBorders>
          </w:tcPr>
          <w:p>
            <w:pPr>
              <w:rPr>
                <w:sz w:val="2"/>
                <w:szCs w:val="2"/>
              </w:rPr>
            </w:pPr>
          </w:p>
        </w:tc>
        <w:tc>
          <w:tcPr>
            <w:tcW w:w="271" w:type="dxa"/>
            <w:vMerge w:val="continue"/>
            <w:tcBorders>
              <w:top w:val="nil"/>
              <w:left w:val="nil"/>
              <w:right w:val="nil"/>
            </w:tcBorders>
          </w:tcPr>
          <w:p>
            <w:pPr>
              <w:rPr>
                <w:sz w:val="2"/>
                <w:szCs w:val="2"/>
              </w:rPr>
            </w:pPr>
          </w:p>
        </w:tc>
        <w:tc>
          <w:tcPr>
            <w:tcW w:w="595" w:type="dxa"/>
            <w:vMerge w:val="continue"/>
            <w:tcBorders>
              <w:top w:val="nil"/>
              <w:lef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90" w:type="dxa"/>
            <w:tcBorders>
              <w:top w:val="nil"/>
              <w:bottom w:val="nil"/>
            </w:tcBorders>
          </w:tcPr>
          <w:p>
            <w:pPr>
              <w:pStyle w:val="14"/>
              <w:spacing w:before="40"/>
              <w:ind w:left="67" w:right="99"/>
              <w:jc w:val="center"/>
              <w:rPr>
                <w:sz w:val="21"/>
              </w:rPr>
            </w:pPr>
            <w:r>
              <w:rPr>
                <w:rFonts w:hint="eastAsia"/>
                <w:sz w:val="21"/>
              </w:rPr>
              <w:t>民委员</w:t>
            </w:r>
          </w:p>
        </w:tc>
        <w:tc>
          <w:tcPr>
            <w:tcW w:w="6793" w:type="dxa"/>
            <w:gridSpan w:val="22"/>
            <w:vMerge w:val="continue"/>
            <w:tcBorders>
              <w:top w:val="nil"/>
              <w:right w:val="nil"/>
            </w:tcBorders>
          </w:tcPr>
          <w:p>
            <w:pPr>
              <w:rPr>
                <w:sz w:val="2"/>
                <w:szCs w:val="2"/>
              </w:rPr>
            </w:pPr>
          </w:p>
        </w:tc>
        <w:tc>
          <w:tcPr>
            <w:tcW w:w="271" w:type="dxa"/>
            <w:vMerge w:val="continue"/>
            <w:tcBorders>
              <w:top w:val="nil"/>
              <w:left w:val="nil"/>
              <w:right w:val="nil"/>
            </w:tcBorders>
          </w:tcPr>
          <w:p>
            <w:pPr>
              <w:rPr>
                <w:sz w:val="2"/>
                <w:szCs w:val="2"/>
              </w:rPr>
            </w:pPr>
          </w:p>
        </w:tc>
        <w:tc>
          <w:tcPr>
            <w:tcW w:w="595" w:type="dxa"/>
            <w:vMerge w:val="continue"/>
            <w:tcBorders>
              <w:top w:val="nil"/>
              <w:lef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90" w:type="dxa"/>
            <w:tcBorders>
              <w:top w:val="nil"/>
            </w:tcBorders>
          </w:tcPr>
          <w:p>
            <w:pPr>
              <w:pStyle w:val="14"/>
              <w:spacing w:before="40" w:line="263" w:lineRule="exact"/>
              <w:ind w:left="67" w:right="99"/>
              <w:jc w:val="center"/>
              <w:rPr>
                <w:sz w:val="21"/>
              </w:rPr>
            </w:pPr>
            <w:r>
              <w:rPr>
                <w:rFonts w:hint="eastAsia"/>
                <w:sz w:val="21"/>
              </w:rPr>
              <w:t>会意见</w:t>
            </w:r>
          </w:p>
        </w:tc>
        <w:tc>
          <w:tcPr>
            <w:tcW w:w="6793" w:type="dxa"/>
            <w:gridSpan w:val="22"/>
            <w:vMerge w:val="continue"/>
            <w:tcBorders>
              <w:top w:val="nil"/>
              <w:right w:val="nil"/>
            </w:tcBorders>
          </w:tcPr>
          <w:p>
            <w:pPr>
              <w:rPr>
                <w:sz w:val="2"/>
                <w:szCs w:val="2"/>
              </w:rPr>
            </w:pPr>
          </w:p>
        </w:tc>
        <w:tc>
          <w:tcPr>
            <w:tcW w:w="271" w:type="dxa"/>
            <w:vMerge w:val="continue"/>
            <w:tcBorders>
              <w:top w:val="nil"/>
              <w:left w:val="nil"/>
              <w:right w:val="nil"/>
            </w:tcBorders>
          </w:tcPr>
          <w:p>
            <w:pPr>
              <w:rPr>
                <w:sz w:val="2"/>
                <w:szCs w:val="2"/>
              </w:rPr>
            </w:pPr>
          </w:p>
        </w:tc>
        <w:tc>
          <w:tcPr>
            <w:tcW w:w="595" w:type="dxa"/>
            <w:vMerge w:val="continue"/>
            <w:tcBorders>
              <w:top w:val="nil"/>
              <w:left w:val="nil"/>
            </w:tcBorders>
          </w:tcPr>
          <w:p>
            <w:pPr>
              <w:rPr>
                <w:sz w:val="2"/>
                <w:szCs w:val="2"/>
              </w:rPr>
            </w:pPr>
          </w:p>
        </w:tc>
      </w:tr>
    </w:tbl>
    <w:p>
      <w:pPr>
        <w:rPr>
          <w:sz w:val="2"/>
          <w:szCs w:val="2"/>
        </w:rPr>
        <w:sectPr>
          <w:footerReference r:id="rId3" w:type="default"/>
          <w:pgSz w:w="11910" w:h="16840"/>
          <w:pgMar w:top="1500" w:right="960" w:bottom="700" w:left="1280" w:header="0" w:footer="515" w:gutter="0"/>
          <w:cols w:equalWidth="0" w:num="1">
            <w:col w:w="9670"/>
          </w:cols>
        </w:sectPr>
      </w:pPr>
    </w:p>
    <w:p>
      <w:pPr>
        <w:pStyle w:val="3"/>
        <w:spacing w:before="46"/>
        <w:ind w:left="139" w:leftChars="63" w:firstLine="260" w:firstLineChars="98"/>
        <w:rPr>
          <w:rFonts w:ascii="方正黑体简体" w:eastAsia="方正黑体简体"/>
        </w:rPr>
      </w:pPr>
      <w:r>
        <w:rPr>
          <w:rFonts w:hint="eastAsia" w:ascii="方正黑体简体" w:eastAsia="方正黑体简体"/>
          <w:spacing w:val="-27"/>
        </w:rPr>
        <w:t>附件</w:t>
      </w:r>
      <w:r>
        <w:rPr>
          <w:rFonts w:ascii="方正黑体简体" w:eastAsia="方正黑体简体"/>
          <w:spacing w:val="-27"/>
        </w:rPr>
        <w:t xml:space="preserve"> </w:t>
      </w:r>
      <w:r>
        <w:rPr>
          <w:rFonts w:ascii="方正黑体简体" w:eastAsia="方正黑体简体"/>
        </w:rPr>
        <w:t>2</w:t>
      </w:r>
    </w:p>
    <w:p>
      <w:pPr>
        <w:pStyle w:val="3"/>
        <w:rPr>
          <w:rFonts w:ascii="黑体"/>
          <w:sz w:val="38"/>
        </w:rPr>
      </w:pPr>
      <w:r>
        <w:br w:type="column"/>
      </w:r>
    </w:p>
    <w:p>
      <w:pPr>
        <w:pStyle w:val="2"/>
        <w:ind w:firstLine="220" w:firstLineChars="50"/>
        <w:rPr>
          <w:rFonts w:ascii="方正大标宋简体" w:hAnsi="方正大标宋简体" w:eastAsia="方正大标宋简体"/>
        </w:rPr>
      </w:pPr>
      <w:r>
        <w:rPr>
          <w:rFonts w:hint="eastAsia" w:ascii="方正大标宋简体" w:hAnsi="方正大标宋简体" w:eastAsia="方正大标宋简体"/>
        </w:rPr>
        <w:t>农村宅基地使用承诺书</w:t>
      </w:r>
    </w:p>
    <w:p>
      <w:pPr>
        <w:rPr>
          <w:rFonts w:ascii="方正大标宋简体" w:hAnsi="方正大标宋简体" w:eastAsia="方正大标宋简体"/>
        </w:rPr>
        <w:sectPr>
          <w:pgSz w:w="11910" w:h="16840"/>
          <w:pgMar w:top="1500" w:right="960" w:bottom="700" w:left="1280" w:header="0" w:footer="515" w:gutter="0"/>
          <w:cols w:equalWidth="0" w:num="2">
            <w:col w:w="1380" w:space="955"/>
            <w:col w:w="7335"/>
          </w:cols>
        </w:sectPr>
      </w:pPr>
    </w:p>
    <w:p>
      <w:pPr>
        <w:pStyle w:val="3"/>
        <w:spacing w:before="2"/>
        <w:rPr>
          <w:rFonts w:ascii="方正小标宋简体"/>
          <w:sz w:val="27"/>
        </w:rPr>
      </w:pPr>
    </w:p>
    <w:p>
      <w:pPr>
        <w:pStyle w:val="3"/>
        <w:tabs>
          <w:tab w:val="left" w:pos="2378"/>
          <w:tab w:val="left" w:pos="3911"/>
          <w:tab w:val="left" w:pos="7098"/>
          <w:tab w:val="left" w:pos="7684"/>
          <w:tab w:val="left" w:pos="9207"/>
        </w:tabs>
        <w:spacing w:before="66" w:line="328" w:lineRule="auto"/>
        <w:ind w:left="138" w:right="450" w:firstLine="639"/>
        <w:rPr>
          <w:rFonts w:ascii="Times New Roman" w:eastAsia="Times New Roman"/>
        </w:rPr>
      </w:pPr>
      <w:r>
        <w:rPr>
          <w:rFonts w:hint="eastAsia"/>
        </w:rPr>
        <w:t>因（</w:t>
      </w:r>
      <w:r>
        <w:rPr>
          <w:rFonts w:ascii="Times New Roman" w:eastAsia="Times New Roman"/>
        </w:rPr>
        <w:t>1.</w:t>
      </w:r>
      <w:r>
        <w:rPr>
          <w:rFonts w:hint="eastAsia"/>
        </w:rPr>
        <w:t>分户新建住房</w:t>
      </w:r>
      <w:r>
        <w:tab/>
      </w:r>
      <w:r>
        <w:rPr>
          <w:rFonts w:ascii="Times New Roman" w:eastAsia="Times New Roman"/>
        </w:rPr>
        <w:t>2.</w:t>
      </w:r>
      <w:r>
        <w:rPr>
          <w:rFonts w:hint="eastAsia"/>
        </w:rPr>
        <w:t>按照规划迁址新建住房</w:t>
      </w:r>
      <w:r>
        <w:tab/>
      </w:r>
      <w:r>
        <w:rPr>
          <w:rFonts w:ascii="Times New Roman" w:eastAsia="Times New Roman"/>
        </w:rPr>
        <w:t>3.</w:t>
      </w:r>
      <w:r>
        <w:rPr>
          <w:rFonts w:hint="eastAsia"/>
        </w:rPr>
        <w:t>原址改</w:t>
      </w:r>
      <w:r>
        <w:rPr>
          <w:rFonts w:hint="eastAsia"/>
          <w:spacing w:val="-12"/>
        </w:rPr>
        <w:t>、</w:t>
      </w:r>
      <w:r>
        <w:rPr>
          <w:rFonts w:hint="eastAsia"/>
        </w:rPr>
        <w:t>扩、翻建住房</w:t>
      </w:r>
      <w:r>
        <w:tab/>
      </w:r>
      <w:r>
        <w:rPr>
          <w:rFonts w:ascii="Times New Roman" w:eastAsia="Times New Roman"/>
        </w:rPr>
        <w:t>4.</w:t>
      </w:r>
      <w:r>
        <w:rPr>
          <w:rFonts w:hint="eastAsia"/>
        </w:rPr>
        <w:t>其他）需要，本人申请在</w:t>
      </w:r>
      <w:r>
        <w:rPr>
          <w:u w:val="single"/>
        </w:rPr>
        <w:t xml:space="preserve"> </w:t>
      </w:r>
      <w:r>
        <w:rPr>
          <w:u w:val="single"/>
        </w:rPr>
        <w:tab/>
      </w:r>
      <w:r>
        <w:rPr>
          <w:rFonts w:hint="eastAsia"/>
          <w:spacing w:val="-1"/>
        </w:rPr>
        <w:t>乡（镇）</w:t>
      </w:r>
      <w:r>
        <w:rPr>
          <w:rFonts w:ascii="Times New Roman" w:eastAsia="Times New Roman"/>
          <w:u w:val="single"/>
        </w:rPr>
        <w:t xml:space="preserve"> </w:t>
      </w:r>
      <w:r>
        <w:rPr>
          <w:rFonts w:ascii="Times New Roman" w:eastAsia="Times New Roman"/>
          <w:u w:val="single"/>
        </w:rPr>
        <w:tab/>
      </w:r>
    </w:p>
    <w:p>
      <w:pPr>
        <w:pStyle w:val="3"/>
        <w:tabs>
          <w:tab w:val="left" w:pos="938"/>
          <w:tab w:val="left" w:pos="2217"/>
        </w:tabs>
        <w:spacing w:line="408" w:lineRule="exact"/>
        <w:ind w:left="138"/>
      </w:pPr>
      <w:r>
        <w:rPr>
          <w:rFonts w:ascii="Times New Roman" w:eastAsia="Times New Roman"/>
          <w:u w:val="single"/>
        </w:rPr>
        <w:t xml:space="preserve"> </w:t>
      </w:r>
      <w:r>
        <w:rPr>
          <w:rFonts w:ascii="Times New Roman" w:eastAsia="Times New Roman"/>
          <w:u w:val="single"/>
        </w:rPr>
        <w:tab/>
      </w:r>
      <w:r>
        <w:rPr>
          <w:rFonts w:hint="eastAsia"/>
        </w:rPr>
        <w:t>村</w:t>
      </w:r>
      <w:r>
        <w:rPr>
          <w:u w:val="single"/>
        </w:rPr>
        <w:t xml:space="preserve"> </w:t>
      </w:r>
      <w:r>
        <w:rPr>
          <w:u w:val="single"/>
        </w:rPr>
        <w:tab/>
      </w:r>
      <w:r>
        <w:rPr>
          <w:rFonts w:hint="eastAsia"/>
        </w:rPr>
        <w:t>组使用宅基地建房，现郑重承诺：</w:t>
      </w:r>
    </w:p>
    <w:p>
      <w:pPr>
        <w:pStyle w:val="13"/>
        <w:numPr>
          <w:ilvl w:val="0"/>
          <w:numId w:val="2"/>
        </w:numPr>
        <w:tabs>
          <w:tab w:val="left" w:pos="1021"/>
        </w:tabs>
        <w:spacing w:line="328" w:lineRule="auto"/>
        <w:ind w:right="454" w:firstLine="639"/>
        <w:rPr>
          <w:sz w:val="32"/>
        </w:rPr>
      </w:pPr>
      <w:r>
        <w:rPr>
          <w:rFonts w:hint="eastAsia"/>
          <w:spacing w:val="-1"/>
          <w:sz w:val="32"/>
        </w:rPr>
        <w:t>本人及家庭成员符合</w:t>
      </w:r>
      <w:r>
        <w:rPr>
          <w:rFonts w:ascii="Times New Roman" w:hAnsi="Times New Roman"/>
          <w:spacing w:val="-1"/>
          <w:sz w:val="32"/>
        </w:rPr>
        <w:t>“</w:t>
      </w:r>
      <w:r>
        <w:rPr>
          <w:rFonts w:hint="eastAsia"/>
          <w:spacing w:val="-1"/>
          <w:sz w:val="32"/>
        </w:rPr>
        <w:t>一户一宅</w:t>
      </w:r>
      <w:r>
        <w:rPr>
          <w:rFonts w:ascii="Times New Roman" w:hAnsi="Times New Roman"/>
          <w:sz w:val="32"/>
        </w:rPr>
        <w:t>”</w:t>
      </w:r>
      <w:r>
        <w:rPr>
          <w:rFonts w:hint="eastAsia"/>
          <w:spacing w:val="-11"/>
          <w:sz w:val="32"/>
        </w:rPr>
        <w:t>申请条件，申请材料真实有效；</w:t>
      </w:r>
    </w:p>
    <w:p>
      <w:pPr>
        <w:pStyle w:val="13"/>
        <w:numPr>
          <w:ilvl w:val="0"/>
          <w:numId w:val="2"/>
        </w:numPr>
        <w:tabs>
          <w:tab w:val="left" w:pos="1020"/>
          <w:tab w:val="left" w:pos="4297"/>
        </w:tabs>
        <w:spacing w:before="0" w:line="326" w:lineRule="auto"/>
        <w:ind w:right="454" w:firstLine="639"/>
        <w:rPr>
          <w:sz w:val="32"/>
        </w:rPr>
      </w:pPr>
      <w:r>
        <w:rPr>
          <w:rFonts w:hint="eastAsia"/>
          <w:spacing w:val="-1"/>
          <w:sz w:val="32"/>
        </w:rPr>
        <w:t>宅基地和建房申请经批</w:t>
      </w:r>
      <w:r>
        <w:rPr>
          <w:rFonts w:hint="eastAsia"/>
          <w:sz w:val="32"/>
        </w:rPr>
        <w:t>准后</w:t>
      </w:r>
      <w:r>
        <w:rPr>
          <w:rFonts w:hint="eastAsia"/>
          <w:spacing w:val="-132"/>
          <w:sz w:val="32"/>
        </w:rPr>
        <w:t>，</w:t>
      </w:r>
      <w:r>
        <w:rPr>
          <w:rFonts w:hint="eastAsia"/>
          <w:sz w:val="32"/>
        </w:rPr>
        <w:t>本人将严格按照批复位置和面积动工建设，在批准后</w:t>
      </w:r>
      <w:r>
        <w:rPr>
          <w:sz w:val="32"/>
          <w:u w:val="single"/>
        </w:rPr>
        <w:t xml:space="preserve"> </w:t>
      </w:r>
      <w:r>
        <w:rPr>
          <w:sz w:val="32"/>
          <w:u w:val="single"/>
        </w:rPr>
        <w:tab/>
      </w:r>
      <w:r>
        <w:rPr>
          <w:rFonts w:hint="eastAsia"/>
          <w:sz w:val="32"/>
        </w:rPr>
        <w:t>月内建成并使用；</w:t>
      </w:r>
    </w:p>
    <w:p>
      <w:pPr>
        <w:pStyle w:val="13"/>
        <w:numPr>
          <w:ilvl w:val="0"/>
          <w:numId w:val="2"/>
        </w:numPr>
        <w:tabs>
          <w:tab w:val="left" w:pos="1020"/>
          <w:tab w:val="left" w:pos="6000"/>
        </w:tabs>
        <w:spacing w:before="2" w:line="328" w:lineRule="auto"/>
        <w:ind w:right="453" w:firstLine="639"/>
        <w:rPr>
          <w:sz w:val="32"/>
        </w:rPr>
      </w:pPr>
      <w:r>
        <w:rPr>
          <w:rFonts w:hint="eastAsia"/>
          <w:sz w:val="32"/>
        </w:rPr>
        <w:t>新住房建设完成后，按照规定</w:t>
      </w:r>
      <w:r>
        <w:rPr>
          <w:sz w:val="32"/>
          <w:u w:val="single"/>
        </w:rPr>
        <w:t xml:space="preserve"> </w:t>
      </w:r>
      <w:r>
        <w:rPr>
          <w:sz w:val="32"/>
          <w:u w:val="single"/>
        </w:rPr>
        <w:tab/>
      </w:r>
      <w:r>
        <w:rPr>
          <w:rFonts w:hint="eastAsia"/>
          <w:sz w:val="32"/>
        </w:rPr>
        <w:t>日内拆除旧房，并无</w:t>
      </w:r>
      <w:r>
        <w:rPr>
          <w:rFonts w:hint="eastAsia"/>
          <w:spacing w:val="-11"/>
          <w:sz w:val="32"/>
        </w:rPr>
        <w:t>偿</w:t>
      </w:r>
      <w:r>
        <w:rPr>
          <w:rFonts w:hint="eastAsia"/>
          <w:sz w:val="32"/>
        </w:rPr>
        <w:t>退出原有宅基地。</w:t>
      </w:r>
    </w:p>
    <w:p>
      <w:pPr>
        <w:pStyle w:val="3"/>
        <w:spacing w:line="406" w:lineRule="exact"/>
        <w:ind w:left="777"/>
      </w:pPr>
      <w:r>
        <w:rPr>
          <w:rFonts w:hint="eastAsia"/>
        </w:rPr>
        <w:t>如有隐瞒或未履行承诺，本人愿承担一切经济和法律责任。</w:t>
      </w:r>
    </w:p>
    <w:p>
      <w:pPr>
        <w:pStyle w:val="3"/>
      </w:pPr>
    </w:p>
    <w:p>
      <w:pPr>
        <w:pStyle w:val="3"/>
      </w:pPr>
    </w:p>
    <w:p>
      <w:pPr>
        <w:pStyle w:val="3"/>
        <w:spacing w:before="1"/>
        <w:rPr>
          <w:sz w:val="35"/>
        </w:rPr>
      </w:pPr>
    </w:p>
    <w:p>
      <w:pPr>
        <w:pStyle w:val="3"/>
        <w:spacing w:line="700" w:lineRule="exact"/>
        <w:ind w:left="5258"/>
      </w:pPr>
      <w:r>
        <w:rPr>
          <w:rFonts w:hint="eastAsia"/>
        </w:rPr>
        <w:t>承诺人：</w:t>
      </w:r>
    </w:p>
    <w:p>
      <w:pPr>
        <w:pStyle w:val="3"/>
        <w:tabs>
          <w:tab w:val="left" w:pos="6698"/>
          <w:tab w:val="left" w:pos="7497"/>
        </w:tabs>
        <w:spacing w:before="150" w:line="700" w:lineRule="exact"/>
        <w:ind w:left="5898"/>
      </w:pPr>
      <w:r>
        <w:rPr>
          <w:rFonts w:hint="eastAsia"/>
        </w:rPr>
        <w:t>年</w:t>
      </w:r>
      <w:r>
        <w:tab/>
      </w:r>
      <w:r>
        <w:rPr>
          <w:rFonts w:hint="eastAsia"/>
        </w:rPr>
        <w:t>月</w:t>
      </w:r>
      <w:r>
        <w:tab/>
      </w:r>
      <w:r>
        <w:rPr>
          <w:rFonts w:hint="eastAsia"/>
        </w:rPr>
        <w:t>日</w:t>
      </w:r>
    </w:p>
    <w:p>
      <w:pPr>
        <w:sectPr>
          <w:type w:val="continuous"/>
          <w:pgSz w:w="11910" w:h="16840"/>
          <w:pgMar w:top="1600" w:right="960" w:bottom="700" w:left="1280" w:header="720" w:footer="720" w:gutter="0"/>
          <w:cols w:equalWidth="0" w:num="1">
            <w:col w:w="9670"/>
          </w:cols>
        </w:sectPr>
      </w:pPr>
    </w:p>
    <w:p>
      <w:pPr>
        <w:pStyle w:val="3"/>
        <w:spacing w:before="46"/>
        <w:ind w:left="139" w:leftChars="63" w:firstLine="320" w:firstLineChars="100"/>
        <w:rPr>
          <w:rFonts w:ascii="方正黑体简体" w:eastAsia="方正黑体简体"/>
        </w:rPr>
      </w:pPr>
      <w:r>
        <w:rPr>
          <w:rFonts w:hint="eastAsia" w:ascii="方正黑体简体" w:eastAsia="方正黑体简体"/>
        </w:rPr>
        <w:t>附件</w:t>
      </w:r>
      <w:r>
        <w:rPr>
          <w:rFonts w:ascii="方正黑体简体" w:eastAsia="方正黑体简体"/>
        </w:rPr>
        <w:t>3</w:t>
      </w:r>
    </w:p>
    <w:p>
      <w:pPr>
        <w:pStyle w:val="2"/>
        <w:spacing w:before="187"/>
        <w:jc w:val="center"/>
      </w:pPr>
      <w:r>
        <w:rPr>
          <w:rFonts w:hint="eastAsia"/>
        </w:rPr>
        <w:t>农村宅基地和建房（规划许可）审批表</w:t>
      </w:r>
    </w:p>
    <w:p>
      <w:pPr>
        <w:pStyle w:val="3"/>
        <w:rPr>
          <w:rFonts w:ascii="方正小标宋简体"/>
          <w:sz w:val="20"/>
        </w:rPr>
      </w:pPr>
    </w:p>
    <w:p>
      <w:pPr>
        <w:pStyle w:val="3"/>
        <w:spacing w:before="15"/>
        <w:rPr>
          <w:rFonts w:ascii="方正小标宋简体"/>
          <w:sz w:val="10"/>
        </w:rPr>
      </w:pP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0"/>
        <w:gridCol w:w="577"/>
        <w:gridCol w:w="276"/>
        <w:gridCol w:w="426"/>
        <w:gridCol w:w="382"/>
        <w:gridCol w:w="330"/>
        <w:gridCol w:w="284"/>
        <w:gridCol w:w="944"/>
        <w:gridCol w:w="471"/>
        <w:gridCol w:w="661"/>
        <w:gridCol w:w="189"/>
        <w:gridCol w:w="709"/>
        <w:gridCol w:w="517"/>
        <w:gridCol w:w="191"/>
        <w:gridCol w:w="1020"/>
        <w:gridCol w:w="1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950" w:type="dxa"/>
            <w:vMerge w:val="restart"/>
          </w:tcPr>
          <w:p>
            <w:pPr>
              <w:pStyle w:val="14"/>
              <w:spacing w:before="8"/>
              <w:rPr>
                <w:rFonts w:ascii="方正小标宋简体"/>
                <w:sz w:val="12"/>
              </w:rPr>
            </w:pPr>
          </w:p>
          <w:p>
            <w:pPr>
              <w:pStyle w:val="14"/>
              <w:spacing w:line="278" w:lineRule="auto"/>
              <w:ind w:left="159" w:right="148"/>
              <w:rPr>
                <w:sz w:val="21"/>
              </w:rPr>
            </w:pPr>
            <w:r>
              <w:rPr>
                <w:rFonts w:hint="eastAsia"/>
                <w:sz w:val="21"/>
              </w:rPr>
              <w:t>申请户主信息</w:t>
            </w:r>
          </w:p>
        </w:tc>
        <w:tc>
          <w:tcPr>
            <w:tcW w:w="1279" w:type="dxa"/>
            <w:gridSpan w:val="3"/>
          </w:tcPr>
          <w:p>
            <w:pPr>
              <w:pStyle w:val="14"/>
              <w:spacing w:before="142"/>
              <w:ind w:left="428"/>
              <w:rPr>
                <w:sz w:val="21"/>
              </w:rPr>
            </w:pPr>
            <w:r>
              <w:rPr>
                <w:rFonts w:hint="eastAsia"/>
                <w:sz w:val="21"/>
              </w:rPr>
              <w:t>姓名</w:t>
            </w:r>
          </w:p>
        </w:tc>
        <w:tc>
          <w:tcPr>
            <w:tcW w:w="712" w:type="dxa"/>
            <w:gridSpan w:val="2"/>
          </w:tcPr>
          <w:p>
            <w:pPr>
              <w:pStyle w:val="14"/>
              <w:spacing w:before="142"/>
              <w:ind w:left="145"/>
              <w:rPr>
                <w:sz w:val="21"/>
              </w:rPr>
            </w:pPr>
            <w:r>
              <w:rPr>
                <w:rFonts w:hint="eastAsia"/>
                <w:sz w:val="21"/>
              </w:rPr>
              <w:t>性别</w:t>
            </w:r>
          </w:p>
        </w:tc>
        <w:tc>
          <w:tcPr>
            <w:tcW w:w="1699" w:type="dxa"/>
            <w:gridSpan w:val="3"/>
          </w:tcPr>
          <w:p>
            <w:pPr>
              <w:pStyle w:val="14"/>
              <w:spacing w:before="142"/>
              <w:ind w:left="429"/>
              <w:rPr>
                <w:sz w:val="21"/>
              </w:rPr>
            </w:pPr>
            <w:r>
              <w:rPr>
                <w:rFonts w:hint="eastAsia"/>
                <w:sz w:val="21"/>
              </w:rPr>
              <w:t>身份证号</w:t>
            </w:r>
          </w:p>
        </w:tc>
        <w:tc>
          <w:tcPr>
            <w:tcW w:w="2267" w:type="dxa"/>
            <w:gridSpan w:val="5"/>
          </w:tcPr>
          <w:p>
            <w:pPr>
              <w:pStyle w:val="14"/>
              <w:spacing w:before="142"/>
              <w:ind w:left="714"/>
              <w:rPr>
                <w:sz w:val="21"/>
              </w:rPr>
            </w:pPr>
            <w:r>
              <w:rPr>
                <w:rFonts w:hint="eastAsia"/>
                <w:sz w:val="21"/>
              </w:rPr>
              <w:t>家庭住址</w:t>
            </w:r>
          </w:p>
        </w:tc>
        <w:tc>
          <w:tcPr>
            <w:tcW w:w="2224" w:type="dxa"/>
            <w:gridSpan w:val="2"/>
          </w:tcPr>
          <w:p>
            <w:pPr>
              <w:pStyle w:val="14"/>
              <w:spacing w:before="142"/>
              <w:ind w:left="693"/>
              <w:rPr>
                <w:sz w:val="21"/>
              </w:rPr>
            </w:pPr>
            <w:r>
              <w:rPr>
                <w:rFonts w:hint="eastAsia"/>
                <w:sz w:val="21"/>
              </w:rPr>
              <w:t>申请理由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0" w:type="dxa"/>
            <w:vMerge w:val="continue"/>
            <w:tcBorders>
              <w:top w:val="nil"/>
            </w:tcBorders>
          </w:tcPr>
          <w:p>
            <w:pPr>
              <w:rPr>
                <w:sz w:val="2"/>
                <w:szCs w:val="2"/>
              </w:rPr>
            </w:pPr>
          </w:p>
        </w:tc>
        <w:tc>
          <w:tcPr>
            <w:tcW w:w="1279" w:type="dxa"/>
            <w:gridSpan w:val="3"/>
          </w:tcPr>
          <w:p>
            <w:pPr>
              <w:pStyle w:val="14"/>
              <w:rPr>
                <w:rFonts w:ascii="Times New Roman"/>
              </w:rPr>
            </w:pPr>
          </w:p>
        </w:tc>
        <w:tc>
          <w:tcPr>
            <w:tcW w:w="712" w:type="dxa"/>
            <w:gridSpan w:val="2"/>
          </w:tcPr>
          <w:p>
            <w:pPr>
              <w:pStyle w:val="14"/>
              <w:rPr>
                <w:rFonts w:ascii="Times New Roman"/>
              </w:rPr>
            </w:pPr>
          </w:p>
        </w:tc>
        <w:tc>
          <w:tcPr>
            <w:tcW w:w="1699" w:type="dxa"/>
            <w:gridSpan w:val="3"/>
          </w:tcPr>
          <w:p>
            <w:pPr>
              <w:pStyle w:val="14"/>
              <w:rPr>
                <w:rFonts w:ascii="Times New Roman"/>
              </w:rPr>
            </w:pPr>
          </w:p>
        </w:tc>
        <w:tc>
          <w:tcPr>
            <w:tcW w:w="2267" w:type="dxa"/>
            <w:gridSpan w:val="5"/>
          </w:tcPr>
          <w:p>
            <w:pPr>
              <w:pStyle w:val="14"/>
              <w:rPr>
                <w:rFonts w:ascii="Times New Roman"/>
              </w:rPr>
            </w:pPr>
          </w:p>
        </w:tc>
        <w:tc>
          <w:tcPr>
            <w:tcW w:w="2224" w:type="dxa"/>
            <w:gridSpan w:val="2"/>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0" w:type="dxa"/>
            <w:vMerge w:val="restart"/>
          </w:tcPr>
          <w:p>
            <w:pPr>
              <w:pStyle w:val="14"/>
              <w:rPr>
                <w:rFonts w:ascii="方正小标宋简体"/>
                <w:sz w:val="20"/>
              </w:rPr>
            </w:pPr>
          </w:p>
          <w:p>
            <w:pPr>
              <w:pStyle w:val="14"/>
              <w:spacing w:before="6"/>
              <w:rPr>
                <w:rFonts w:ascii="方正小标宋简体"/>
                <w:sz w:val="14"/>
              </w:rPr>
            </w:pPr>
          </w:p>
          <w:p>
            <w:pPr>
              <w:pStyle w:val="14"/>
              <w:spacing w:line="417" w:lineRule="auto"/>
              <w:ind w:left="159" w:right="148"/>
              <w:jc w:val="both"/>
              <w:rPr>
                <w:sz w:val="21"/>
              </w:rPr>
            </w:pPr>
            <w:r>
              <w:rPr>
                <w:rFonts w:hint="eastAsia"/>
                <w:sz w:val="21"/>
              </w:rPr>
              <w:t>拟批准宅基地及建房情况</w:t>
            </w:r>
          </w:p>
        </w:tc>
        <w:tc>
          <w:tcPr>
            <w:tcW w:w="1279" w:type="dxa"/>
            <w:gridSpan w:val="3"/>
          </w:tcPr>
          <w:p>
            <w:pPr>
              <w:pStyle w:val="14"/>
              <w:spacing w:before="105"/>
              <w:ind w:left="108"/>
              <w:rPr>
                <w:sz w:val="20"/>
              </w:rPr>
            </w:pPr>
            <w:r>
              <w:rPr>
                <w:rFonts w:hint="eastAsia"/>
                <w:sz w:val="20"/>
              </w:rPr>
              <w:t>宅基地面积</w:t>
            </w:r>
          </w:p>
        </w:tc>
        <w:tc>
          <w:tcPr>
            <w:tcW w:w="996" w:type="dxa"/>
            <w:gridSpan w:val="3"/>
          </w:tcPr>
          <w:p>
            <w:pPr>
              <w:pStyle w:val="14"/>
              <w:spacing w:before="93"/>
              <w:ind w:left="589"/>
              <w:rPr>
                <w:rFonts w:ascii="Times New Roman"/>
                <w:sz w:val="13"/>
              </w:rPr>
            </w:pPr>
            <w:r>
              <w:rPr>
                <w:rFonts w:ascii="Times New Roman"/>
                <w:position w:val="-8"/>
                <w:sz w:val="20"/>
              </w:rPr>
              <w:t>m</w:t>
            </w:r>
            <w:r>
              <w:rPr>
                <w:rFonts w:ascii="Times New Roman"/>
                <w:sz w:val="13"/>
              </w:rPr>
              <w:t>2</w:t>
            </w:r>
          </w:p>
        </w:tc>
        <w:tc>
          <w:tcPr>
            <w:tcW w:w="1415" w:type="dxa"/>
            <w:gridSpan w:val="2"/>
          </w:tcPr>
          <w:p>
            <w:pPr>
              <w:pStyle w:val="14"/>
              <w:spacing w:before="105"/>
              <w:ind w:left="108"/>
              <w:rPr>
                <w:sz w:val="20"/>
              </w:rPr>
            </w:pPr>
            <w:r>
              <w:rPr>
                <w:rFonts w:hint="eastAsia"/>
                <w:sz w:val="20"/>
              </w:rPr>
              <w:t>房基占地面积</w:t>
            </w:r>
          </w:p>
        </w:tc>
        <w:tc>
          <w:tcPr>
            <w:tcW w:w="850" w:type="dxa"/>
            <w:gridSpan w:val="2"/>
          </w:tcPr>
          <w:p>
            <w:pPr>
              <w:pStyle w:val="14"/>
              <w:spacing w:before="93"/>
              <w:ind w:left="509"/>
              <w:rPr>
                <w:rFonts w:ascii="Times New Roman"/>
                <w:sz w:val="13"/>
              </w:rPr>
            </w:pPr>
            <w:r>
              <w:rPr>
                <w:rFonts w:ascii="Times New Roman"/>
                <w:position w:val="-8"/>
                <w:sz w:val="20"/>
              </w:rPr>
              <w:t>m</w:t>
            </w:r>
            <w:r>
              <w:rPr>
                <w:rFonts w:ascii="Times New Roman"/>
                <w:sz w:val="13"/>
              </w:rPr>
              <w:t>2</w:t>
            </w:r>
          </w:p>
        </w:tc>
        <w:tc>
          <w:tcPr>
            <w:tcW w:w="709" w:type="dxa"/>
          </w:tcPr>
          <w:p>
            <w:pPr>
              <w:pStyle w:val="14"/>
              <w:spacing w:before="105"/>
              <w:ind w:left="110"/>
              <w:rPr>
                <w:sz w:val="20"/>
              </w:rPr>
            </w:pPr>
            <w:r>
              <w:rPr>
                <w:rFonts w:hint="eastAsia"/>
                <w:sz w:val="20"/>
              </w:rPr>
              <w:t>地址</w:t>
            </w:r>
          </w:p>
        </w:tc>
        <w:tc>
          <w:tcPr>
            <w:tcW w:w="2932" w:type="dxa"/>
            <w:gridSpan w:val="4"/>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0" w:type="dxa"/>
            <w:vMerge w:val="continue"/>
            <w:tcBorders>
              <w:top w:val="nil"/>
            </w:tcBorders>
          </w:tcPr>
          <w:p>
            <w:pPr>
              <w:rPr>
                <w:sz w:val="2"/>
                <w:szCs w:val="2"/>
              </w:rPr>
            </w:pPr>
          </w:p>
        </w:tc>
        <w:tc>
          <w:tcPr>
            <w:tcW w:w="853" w:type="dxa"/>
            <w:gridSpan w:val="2"/>
            <w:vMerge w:val="restart"/>
          </w:tcPr>
          <w:p>
            <w:pPr>
              <w:pStyle w:val="14"/>
              <w:spacing w:before="13"/>
              <w:rPr>
                <w:rFonts w:ascii="方正小标宋简体"/>
                <w:sz w:val="18"/>
              </w:rPr>
            </w:pPr>
          </w:p>
          <w:p>
            <w:pPr>
              <w:pStyle w:val="14"/>
              <w:ind w:left="216"/>
              <w:rPr>
                <w:sz w:val="21"/>
              </w:rPr>
            </w:pPr>
            <w:r>
              <w:rPr>
                <w:rFonts w:hint="eastAsia"/>
                <w:sz w:val="21"/>
              </w:rPr>
              <w:t>四至</w:t>
            </w:r>
          </w:p>
        </w:tc>
        <w:tc>
          <w:tcPr>
            <w:tcW w:w="5104" w:type="dxa"/>
            <w:gridSpan w:val="11"/>
          </w:tcPr>
          <w:p>
            <w:pPr>
              <w:pStyle w:val="14"/>
              <w:tabs>
                <w:tab w:val="left" w:pos="2580"/>
              </w:tabs>
              <w:spacing w:before="98"/>
              <w:ind w:left="108"/>
              <w:rPr>
                <w:rFonts w:ascii="Times New Roman" w:eastAsia="Times New Roman"/>
                <w:sz w:val="21"/>
              </w:rPr>
            </w:pPr>
            <w:r>
              <w:rPr>
                <w:rFonts w:hint="eastAsia"/>
                <w:sz w:val="21"/>
              </w:rPr>
              <w:t>东至</w:t>
            </w:r>
            <w:r>
              <w:rPr>
                <w:rFonts w:ascii="Times New Roman" w:eastAsia="Times New Roman"/>
                <w:sz w:val="21"/>
              </w:rPr>
              <w:t>:</w:t>
            </w:r>
            <w:r>
              <w:rPr>
                <w:rFonts w:ascii="Times New Roman" w:eastAsia="Times New Roman"/>
                <w:sz w:val="21"/>
              </w:rPr>
              <w:tab/>
            </w:r>
            <w:r>
              <w:rPr>
                <w:rFonts w:hint="eastAsia"/>
                <w:sz w:val="21"/>
              </w:rPr>
              <w:t>南至</w:t>
            </w:r>
            <w:r>
              <w:rPr>
                <w:rFonts w:ascii="Times New Roman" w:eastAsia="Times New Roman"/>
                <w:sz w:val="21"/>
              </w:rPr>
              <w:t>:</w:t>
            </w:r>
          </w:p>
        </w:tc>
        <w:tc>
          <w:tcPr>
            <w:tcW w:w="2224" w:type="dxa"/>
            <w:gridSpan w:val="2"/>
            <w:vMerge w:val="restart"/>
          </w:tcPr>
          <w:p>
            <w:pPr>
              <w:pStyle w:val="14"/>
              <w:spacing w:before="8"/>
              <w:rPr>
                <w:rFonts w:ascii="方正小标宋简体"/>
                <w:sz w:val="25"/>
              </w:rPr>
            </w:pPr>
          </w:p>
          <w:p>
            <w:pPr>
              <w:pStyle w:val="14"/>
              <w:ind w:left="110"/>
              <w:rPr>
                <w:sz w:val="21"/>
              </w:rPr>
            </w:pPr>
            <w:r>
              <w:rPr>
                <w:rFonts w:hint="eastAsia"/>
                <w:sz w:val="21"/>
              </w:rPr>
              <w:t>性质：</w:t>
            </w:r>
            <w:r>
              <w:rPr>
                <w:rFonts w:ascii="Times New Roman" w:eastAsia="Times New Roman"/>
                <w:sz w:val="21"/>
              </w:rPr>
              <w:t>1.</w:t>
            </w:r>
            <w:r>
              <w:rPr>
                <w:rFonts w:hint="eastAsia"/>
                <w:sz w:val="21"/>
              </w:rPr>
              <w:t>原址翻建</w:t>
            </w:r>
          </w:p>
          <w:p>
            <w:pPr>
              <w:pStyle w:val="14"/>
              <w:numPr>
                <w:ilvl w:val="0"/>
                <w:numId w:val="3"/>
              </w:numPr>
              <w:tabs>
                <w:tab w:val="left" w:pos="900"/>
              </w:tabs>
              <w:spacing w:before="131"/>
              <w:rPr>
                <w:sz w:val="21"/>
              </w:rPr>
            </w:pPr>
            <w:r>
              <w:rPr>
                <w:rFonts w:hint="eastAsia"/>
                <w:sz w:val="21"/>
              </w:rPr>
              <w:t>改扩建</w:t>
            </w:r>
          </w:p>
          <w:p>
            <w:pPr>
              <w:pStyle w:val="14"/>
              <w:numPr>
                <w:ilvl w:val="0"/>
                <w:numId w:val="3"/>
              </w:numPr>
              <w:tabs>
                <w:tab w:val="left" w:pos="900"/>
              </w:tabs>
              <w:spacing w:before="132"/>
              <w:rPr>
                <w:sz w:val="21"/>
              </w:rPr>
            </w:pPr>
            <w:r>
              <w:rPr>
                <w:rFonts w:hint="eastAsia"/>
                <w:sz w:val="21"/>
              </w:rPr>
              <w:t>异址新建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50" w:type="dxa"/>
            <w:vMerge w:val="continue"/>
            <w:tcBorders>
              <w:top w:val="nil"/>
            </w:tcBorders>
          </w:tcPr>
          <w:p>
            <w:pPr>
              <w:rPr>
                <w:sz w:val="2"/>
                <w:szCs w:val="2"/>
              </w:rPr>
            </w:pPr>
          </w:p>
        </w:tc>
        <w:tc>
          <w:tcPr>
            <w:tcW w:w="853" w:type="dxa"/>
            <w:gridSpan w:val="2"/>
            <w:vMerge w:val="continue"/>
            <w:tcBorders>
              <w:top w:val="nil"/>
            </w:tcBorders>
          </w:tcPr>
          <w:p>
            <w:pPr>
              <w:rPr>
                <w:sz w:val="2"/>
                <w:szCs w:val="2"/>
              </w:rPr>
            </w:pPr>
          </w:p>
        </w:tc>
        <w:tc>
          <w:tcPr>
            <w:tcW w:w="5104" w:type="dxa"/>
            <w:gridSpan w:val="11"/>
          </w:tcPr>
          <w:p>
            <w:pPr>
              <w:pStyle w:val="14"/>
              <w:tabs>
                <w:tab w:val="left" w:pos="2580"/>
              </w:tabs>
              <w:spacing w:before="98"/>
              <w:ind w:left="108"/>
              <w:rPr>
                <w:rFonts w:ascii="Times New Roman" w:eastAsia="Times New Roman"/>
                <w:sz w:val="21"/>
              </w:rPr>
            </w:pPr>
            <w:r>
              <w:rPr>
                <w:rFonts w:hint="eastAsia"/>
                <w:sz w:val="21"/>
              </w:rPr>
              <w:t>西至</w:t>
            </w:r>
            <w:r>
              <w:rPr>
                <w:rFonts w:ascii="Times New Roman" w:eastAsia="Times New Roman"/>
                <w:sz w:val="21"/>
              </w:rPr>
              <w:t>:</w:t>
            </w:r>
            <w:r>
              <w:rPr>
                <w:rFonts w:ascii="Times New Roman" w:eastAsia="Times New Roman"/>
                <w:sz w:val="21"/>
              </w:rPr>
              <w:tab/>
            </w:r>
            <w:r>
              <w:rPr>
                <w:rFonts w:hint="eastAsia"/>
                <w:sz w:val="21"/>
              </w:rPr>
              <w:t>北至</w:t>
            </w:r>
            <w:r>
              <w:rPr>
                <w:rFonts w:ascii="Times New Roman" w:eastAsia="Times New Roman"/>
                <w:sz w:val="21"/>
              </w:rPr>
              <w:t>:</w:t>
            </w:r>
          </w:p>
        </w:tc>
        <w:tc>
          <w:tcPr>
            <w:tcW w:w="222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50" w:type="dxa"/>
            <w:vMerge w:val="continue"/>
            <w:tcBorders>
              <w:top w:val="nil"/>
            </w:tcBorders>
          </w:tcPr>
          <w:p>
            <w:pPr>
              <w:rPr>
                <w:sz w:val="2"/>
                <w:szCs w:val="2"/>
              </w:rPr>
            </w:pPr>
          </w:p>
        </w:tc>
        <w:tc>
          <w:tcPr>
            <w:tcW w:w="853" w:type="dxa"/>
            <w:gridSpan w:val="2"/>
          </w:tcPr>
          <w:p>
            <w:pPr>
              <w:pStyle w:val="14"/>
              <w:spacing w:before="13"/>
              <w:rPr>
                <w:rFonts w:ascii="方正小标宋简体"/>
                <w:sz w:val="18"/>
              </w:rPr>
            </w:pPr>
          </w:p>
          <w:p>
            <w:pPr>
              <w:pStyle w:val="14"/>
              <w:ind w:left="216"/>
              <w:rPr>
                <w:sz w:val="21"/>
              </w:rPr>
            </w:pPr>
            <w:r>
              <w:rPr>
                <w:rFonts w:hint="eastAsia"/>
                <w:sz w:val="21"/>
              </w:rPr>
              <w:t>地类</w:t>
            </w:r>
          </w:p>
        </w:tc>
        <w:tc>
          <w:tcPr>
            <w:tcW w:w="5104" w:type="dxa"/>
            <w:gridSpan w:val="11"/>
          </w:tcPr>
          <w:p>
            <w:pPr>
              <w:pStyle w:val="14"/>
              <w:tabs>
                <w:tab w:val="left" w:pos="1735"/>
              </w:tabs>
              <w:spacing w:before="98"/>
              <w:ind w:left="108"/>
              <w:rPr>
                <w:sz w:val="21"/>
              </w:rPr>
            </w:pPr>
            <w:r>
              <w:rPr>
                <w:rFonts w:ascii="Times New Roman" w:eastAsia="Times New Roman"/>
                <w:sz w:val="21"/>
              </w:rPr>
              <w:t>1.</w:t>
            </w:r>
            <w:r>
              <w:rPr>
                <w:rFonts w:hint="eastAsia"/>
                <w:sz w:val="21"/>
              </w:rPr>
              <w:t>建设用地</w:t>
            </w:r>
            <w:r>
              <w:rPr>
                <w:sz w:val="21"/>
              </w:rPr>
              <w:tab/>
            </w:r>
            <w:r>
              <w:rPr>
                <w:rFonts w:ascii="Times New Roman" w:eastAsia="Times New Roman"/>
                <w:sz w:val="21"/>
              </w:rPr>
              <w:t>2.</w:t>
            </w:r>
            <w:r>
              <w:rPr>
                <w:rFonts w:hint="eastAsia"/>
                <w:sz w:val="21"/>
              </w:rPr>
              <w:t>未利用地</w:t>
            </w:r>
          </w:p>
          <w:p>
            <w:pPr>
              <w:pStyle w:val="14"/>
              <w:spacing w:before="4"/>
              <w:rPr>
                <w:rFonts w:ascii="方正小标宋简体"/>
                <w:sz w:val="11"/>
              </w:rPr>
            </w:pPr>
          </w:p>
          <w:p>
            <w:pPr>
              <w:pStyle w:val="14"/>
              <w:tabs>
                <w:tab w:val="left" w:pos="4149"/>
              </w:tabs>
              <w:ind w:left="108"/>
              <w:rPr>
                <w:sz w:val="21"/>
              </w:rPr>
            </w:pPr>
            <w:r>
              <w:rPr>
                <w:rFonts w:ascii="Times New Roman" w:eastAsia="Times New Roman"/>
                <w:sz w:val="21"/>
              </w:rPr>
              <w:t>3.</w:t>
            </w:r>
            <w:r>
              <w:rPr>
                <w:rFonts w:hint="eastAsia"/>
                <w:sz w:val="21"/>
              </w:rPr>
              <w:t>农用地（耕地、林地、草地、其它</w:t>
            </w:r>
            <w:r>
              <w:rPr>
                <w:sz w:val="21"/>
                <w:u w:val="single"/>
              </w:rPr>
              <w:t xml:space="preserve"> </w:t>
            </w:r>
            <w:r>
              <w:rPr>
                <w:sz w:val="21"/>
                <w:u w:val="single"/>
              </w:rPr>
              <w:tab/>
            </w:r>
            <w:r>
              <w:rPr>
                <w:rFonts w:hint="eastAsia"/>
                <w:sz w:val="21"/>
              </w:rPr>
              <w:t>）</w:t>
            </w:r>
          </w:p>
        </w:tc>
        <w:tc>
          <w:tcPr>
            <w:tcW w:w="222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50" w:type="dxa"/>
            <w:vMerge w:val="continue"/>
            <w:tcBorders>
              <w:top w:val="nil"/>
            </w:tcBorders>
          </w:tcPr>
          <w:p>
            <w:pPr>
              <w:rPr>
                <w:sz w:val="2"/>
                <w:szCs w:val="2"/>
              </w:rPr>
            </w:pPr>
          </w:p>
        </w:tc>
        <w:tc>
          <w:tcPr>
            <w:tcW w:w="1661" w:type="dxa"/>
            <w:gridSpan w:val="4"/>
          </w:tcPr>
          <w:p>
            <w:pPr>
              <w:pStyle w:val="14"/>
              <w:spacing w:before="164"/>
              <w:ind w:left="216"/>
              <w:rPr>
                <w:sz w:val="21"/>
              </w:rPr>
            </w:pPr>
            <w:r>
              <w:rPr>
                <w:rFonts w:hint="eastAsia"/>
                <w:sz w:val="21"/>
              </w:rPr>
              <w:t>住房建筑面积</w:t>
            </w:r>
          </w:p>
        </w:tc>
        <w:tc>
          <w:tcPr>
            <w:tcW w:w="1558" w:type="dxa"/>
            <w:gridSpan w:val="3"/>
          </w:tcPr>
          <w:p>
            <w:pPr>
              <w:pStyle w:val="14"/>
              <w:spacing w:before="144"/>
              <w:ind w:right="158"/>
              <w:jc w:val="right"/>
              <w:rPr>
                <w:rFonts w:ascii="Times New Roman"/>
                <w:sz w:val="14"/>
              </w:rPr>
            </w:pPr>
            <w:r>
              <w:rPr>
                <w:rFonts w:ascii="Times New Roman"/>
                <w:position w:val="-9"/>
                <w:sz w:val="21"/>
              </w:rPr>
              <w:t>m</w:t>
            </w:r>
            <w:r>
              <w:rPr>
                <w:rFonts w:ascii="Times New Roman"/>
                <w:sz w:val="14"/>
              </w:rPr>
              <w:t>2</w:t>
            </w:r>
          </w:p>
        </w:tc>
        <w:tc>
          <w:tcPr>
            <w:tcW w:w="1132" w:type="dxa"/>
            <w:gridSpan w:val="2"/>
          </w:tcPr>
          <w:p>
            <w:pPr>
              <w:pStyle w:val="14"/>
              <w:spacing w:before="164"/>
              <w:ind w:left="108"/>
              <w:rPr>
                <w:sz w:val="21"/>
              </w:rPr>
            </w:pPr>
            <w:r>
              <w:rPr>
                <w:rFonts w:hint="eastAsia"/>
                <w:sz w:val="21"/>
              </w:rPr>
              <w:t>建筑层数</w:t>
            </w:r>
          </w:p>
        </w:tc>
        <w:tc>
          <w:tcPr>
            <w:tcW w:w="1415" w:type="dxa"/>
            <w:gridSpan w:val="3"/>
          </w:tcPr>
          <w:p>
            <w:pPr>
              <w:pStyle w:val="14"/>
              <w:spacing w:before="164"/>
              <w:ind w:right="243"/>
              <w:jc w:val="right"/>
              <w:rPr>
                <w:sz w:val="21"/>
              </w:rPr>
            </w:pPr>
            <w:r>
              <w:rPr>
                <w:rFonts w:hint="eastAsia"/>
                <w:sz w:val="21"/>
              </w:rPr>
              <w:t>层</w:t>
            </w:r>
          </w:p>
        </w:tc>
        <w:tc>
          <w:tcPr>
            <w:tcW w:w="1211" w:type="dxa"/>
            <w:gridSpan w:val="2"/>
          </w:tcPr>
          <w:p>
            <w:pPr>
              <w:pStyle w:val="14"/>
              <w:spacing w:before="164"/>
              <w:ind w:left="110"/>
              <w:rPr>
                <w:sz w:val="21"/>
              </w:rPr>
            </w:pPr>
            <w:r>
              <w:rPr>
                <w:rFonts w:hint="eastAsia"/>
                <w:sz w:val="21"/>
              </w:rPr>
              <w:t>建筑高度</w:t>
            </w:r>
          </w:p>
        </w:tc>
        <w:tc>
          <w:tcPr>
            <w:tcW w:w="1204" w:type="dxa"/>
          </w:tcPr>
          <w:p>
            <w:pPr>
              <w:pStyle w:val="14"/>
              <w:spacing w:before="178"/>
              <w:ind w:left="741"/>
              <w:rPr>
                <w:rFonts w:ascii="Times New Roman"/>
                <w:sz w:val="21"/>
              </w:rPr>
            </w:pPr>
            <w:r>
              <w:rPr>
                <w:rFonts w:ascii="Times New Roman"/>
                <w:sz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1527" w:type="dxa"/>
            <w:gridSpan w:val="2"/>
          </w:tcPr>
          <w:p>
            <w:pPr>
              <w:pStyle w:val="14"/>
              <w:spacing w:before="2"/>
              <w:rPr>
                <w:rFonts w:ascii="方正小标宋简体"/>
                <w:sz w:val="27"/>
              </w:rPr>
            </w:pPr>
          </w:p>
          <w:p>
            <w:pPr>
              <w:pStyle w:val="14"/>
              <w:spacing w:line="417" w:lineRule="auto"/>
              <w:ind w:left="342" w:right="333"/>
              <w:rPr>
                <w:sz w:val="21"/>
              </w:rPr>
            </w:pPr>
            <w:r>
              <w:rPr>
                <w:rFonts w:hint="eastAsia"/>
                <w:sz w:val="21"/>
              </w:rPr>
              <w:t>自然资源部门意见</w:t>
            </w:r>
          </w:p>
        </w:tc>
        <w:tc>
          <w:tcPr>
            <w:tcW w:w="7604" w:type="dxa"/>
            <w:gridSpan w:val="14"/>
          </w:tcPr>
          <w:p>
            <w:pPr>
              <w:pStyle w:val="14"/>
              <w:rPr>
                <w:rFonts w:ascii="方正小标宋简体"/>
                <w:sz w:val="20"/>
              </w:rPr>
            </w:pPr>
          </w:p>
          <w:p>
            <w:pPr>
              <w:pStyle w:val="14"/>
              <w:rPr>
                <w:rFonts w:ascii="方正小标宋简体"/>
                <w:sz w:val="24"/>
              </w:rPr>
            </w:pPr>
          </w:p>
          <w:p>
            <w:pPr>
              <w:pStyle w:val="14"/>
              <w:ind w:right="1079"/>
              <w:jc w:val="right"/>
              <w:rPr>
                <w:sz w:val="21"/>
              </w:rPr>
            </w:pPr>
            <w:r>
              <w:rPr>
                <w:rFonts w:hint="eastAsia"/>
                <w:sz w:val="21"/>
              </w:rPr>
              <w:t>（盖章）</w:t>
            </w:r>
          </w:p>
          <w:p>
            <w:pPr>
              <w:pStyle w:val="14"/>
              <w:spacing w:before="13"/>
              <w:rPr>
                <w:rFonts w:ascii="方正小标宋简体"/>
                <w:sz w:val="10"/>
              </w:rPr>
            </w:pPr>
          </w:p>
          <w:p>
            <w:pPr>
              <w:pStyle w:val="14"/>
              <w:tabs>
                <w:tab w:val="left" w:pos="2997"/>
                <w:tab w:val="left" w:pos="3522"/>
                <w:tab w:val="left" w:pos="4046"/>
              </w:tabs>
              <w:ind w:right="1021"/>
              <w:jc w:val="right"/>
              <w:rPr>
                <w:sz w:val="21"/>
              </w:rPr>
            </w:pPr>
            <w:r>
              <w:rPr>
                <w:rFonts w:hint="eastAsia"/>
                <w:sz w:val="21"/>
              </w:rPr>
              <w:t>负责人</w:t>
            </w:r>
            <w:r>
              <w:rPr>
                <w:rFonts w:ascii="Times New Roman" w:eastAsia="Times New Roman"/>
                <w:sz w:val="21"/>
              </w:rPr>
              <w:t>:</w:t>
            </w:r>
            <w:r>
              <w:rPr>
                <w:rFonts w:ascii="Times New Roman" w:eastAsia="Times New Roman"/>
                <w:sz w:val="21"/>
              </w:rPr>
              <w:tab/>
            </w:r>
            <w:r>
              <w:rPr>
                <w:rFonts w:hint="eastAsia"/>
                <w:sz w:val="21"/>
              </w:rPr>
              <w:t>年</w:t>
            </w:r>
            <w:r>
              <w:rPr>
                <w:sz w:val="21"/>
              </w:rPr>
              <w:tab/>
            </w:r>
            <w:r>
              <w:rPr>
                <w:rFonts w:hint="eastAsia"/>
                <w:sz w:val="21"/>
              </w:rPr>
              <w:t>月</w:t>
            </w:r>
            <w:r>
              <w:rPr>
                <w:sz w:val="21"/>
              </w:rPr>
              <w:tab/>
            </w:r>
            <w:r>
              <w:rPr>
                <w:rFonts w:hint="eastAsia"/>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527" w:type="dxa"/>
            <w:gridSpan w:val="2"/>
          </w:tcPr>
          <w:p>
            <w:pPr>
              <w:pStyle w:val="14"/>
              <w:spacing w:before="13"/>
              <w:rPr>
                <w:rFonts w:ascii="方正小标宋简体"/>
                <w:sz w:val="18"/>
              </w:rPr>
            </w:pPr>
          </w:p>
          <w:p>
            <w:pPr>
              <w:pStyle w:val="14"/>
              <w:spacing w:line="417" w:lineRule="auto"/>
              <w:ind w:left="447" w:right="437"/>
              <w:rPr>
                <w:sz w:val="21"/>
              </w:rPr>
            </w:pPr>
            <w:r>
              <w:rPr>
                <w:rFonts w:hint="eastAsia"/>
                <w:sz w:val="21"/>
              </w:rPr>
              <w:t>其他部门意见</w:t>
            </w:r>
          </w:p>
        </w:tc>
        <w:tc>
          <w:tcPr>
            <w:tcW w:w="7604" w:type="dxa"/>
            <w:gridSpan w:val="14"/>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1527" w:type="dxa"/>
            <w:gridSpan w:val="2"/>
          </w:tcPr>
          <w:p>
            <w:pPr>
              <w:pStyle w:val="14"/>
              <w:spacing w:before="3"/>
              <w:rPr>
                <w:rFonts w:ascii="方正小标宋简体"/>
                <w:sz w:val="19"/>
              </w:rPr>
            </w:pPr>
          </w:p>
          <w:p>
            <w:pPr>
              <w:pStyle w:val="14"/>
              <w:spacing w:line="417" w:lineRule="auto"/>
              <w:ind w:left="238" w:right="226"/>
              <w:rPr>
                <w:sz w:val="21"/>
              </w:rPr>
            </w:pPr>
            <w:r>
              <w:rPr>
                <w:rFonts w:hint="eastAsia"/>
                <w:sz w:val="21"/>
              </w:rPr>
              <w:t>农业农村部门审查意见</w:t>
            </w:r>
          </w:p>
        </w:tc>
        <w:tc>
          <w:tcPr>
            <w:tcW w:w="7604" w:type="dxa"/>
            <w:gridSpan w:val="14"/>
          </w:tcPr>
          <w:p>
            <w:pPr>
              <w:pStyle w:val="14"/>
              <w:rPr>
                <w:rFonts w:ascii="方正小标宋简体"/>
                <w:sz w:val="20"/>
              </w:rPr>
            </w:pPr>
          </w:p>
          <w:p>
            <w:pPr>
              <w:pStyle w:val="14"/>
              <w:spacing w:before="7"/>
              <w:rPr>
                <w:rFonts w:ascii="方正小标宋简体"/>
                <w:sz w:val="12"/>
              </w:rPr>
            </w:pPr>
          </w:p>
          <w:p>
            <w:pPr>
              <w:pStyle w:val="14"/>
              <w:ind w:left="5462"/>
              <w:rPr>
                <w:sz w:val="21"/>
              </w:rPr>
            </w:pPr>
            <w:r>
              <w:rPr>
                <w:rFonts w:hint="eastAsia"/>
                <w:sz w:val="21"/>
              </w:rPr>
              <w:t>（盖章）</w:t>
            </w:r>
          </w:p>
          <w:p>
            <w:pPr>
              <w:pStyle w:val="14"/>
              <w:tabs>
                <w:tab w:val="left" w:pos="5101"/>
                <w:tab w:val="left" w:pos="5731"/>
                <w:tab w:val="left" w:pos="6361"/>
              </w:tabs>
              <w:spacing w:before="43"/>
              <w:ind w:left="2313"/>
              <w:rPr>
                <w:sz w:val="21"/>
              </w:rPr>
            </w:pPr>
            <w:r>
              <w:rPr>
                <w:rFonts w:hint="eastAsia"/>
                <w:sz w:val="21"/>
              </w:rPr>
              <w:t>负责人</w:t>
            </w:r>
            <w:r>
              <w:rPr>
                <w:rFonts w:ascii="Times New Roman" w:eastAsia="Times New Roman"/>
                <w:sz w:val="21"/>
              </w:rPr>
              <w:t>:</w:t>
            </w:r>
            <w:r>
              <w:rPr>
                <w:rFonts w:ascii="Times New Roman" w:eastAsia="Times New Roman"/>
                <w:sz w:val="21"/>
              </w:rPr>
              <w:tab/>
            </w:r>
            <w:r>
              <w:rPr>
                <w:rFonts w:hint="eastAsia"/>
                <w:sz w:val="21"/>
              </w:rPr>
              <w:t>年</w:t>
            </w:r>
            <w:r>
              <w:rPr>
                <w:sz w:val="21"/>
              </w:rPr>
              <w:tab/>
            </w:r>
            <w:r>
              <w:rPr>
                <w:rFonts w:hint="eastAsia"/>
                <w:sz w:val="21"/>
              </w:rPr>
              <w:t>月</w:t>
            </w:r>
            <w:r>
              <w:rPr>
                <w:sz w:val="21"/>
              </w:rPr>
              <w:tab/>
            </w:r>
            <w:r>
              <w:rPr>
                <w:rFonts w:hint="eastAsia"/>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1527" w:type="dxa"/>
            <w:gridSpan w:val="2"/>
          </w:tcPr>
          <w:p>
            <w:pPr>
              <w:pStyle w:val="14"/>
              <w:spacing w:before="3"/>
              <w:rPr>
                <w:rFonts w:ascii="方正小标宋简体"/>
                <w:sz w:val="19"/>
              </w:rPr>
            </w:pPr>
          </w:p>
          <w:p>
            <w:pPr>
              <w:pStyle w:val="14"/>
              <w:spacing w:line="417" w:lineRule="auto"/>
              <w:ind w:left="342" w:right="333"/>
              <w:rPr>
                <w:sz w:val="21"/>
              </w:rPr>
            </w:pPr>
            <w:r>
              <w:rPr>
                <w:rFonts w:hint="eastAsia"/>
                <w:sz w:val="21"/>
              </w:rPr>
              <w:t>乡镇分管领导意见</w:t>
            </w:r>
          </w:p>
        </w:tc>
        <w:tc>
          <w:tcPr>
            <w:tcW w:w="7604" w:type="dxa"/>
            <w:gridSpan w:val="14"/>
          </w:tcPr>
          <w:p>
            <w:pPr>
              <w:pStyle w:val="14"/>
              <w:rPr>
                <w:rFonts w:ascii="方正小标宋简体"/>
                <w:sz w:val="20"/>
              </w:rPr>
            </w:pPr>
          </w:p>
          <w:p>
            <w:pPr>
              <w:pStyle w:val="14"/>
              <w:rPr>
                <w:rFonts w:ascii="方正小标宋简体"/>
                <w:sz w:val="20"/>
              </w:rPr>
            </w:pPr>
          </w:p>
          <w:p>
            <w:pPr>
              <w:pStyle w:val="14"/>
              <w:tabs>
                <w:tab w:val="left" w:pos="629"/>
                <w:tab w:val="left" w:pos="1259"/>
              </w:tabs>
              <w:spacing w:before="177"/>
              <w:ind w:right="870"/>
              <w:jc w:val="right"/>
              <w:rPr>
                <w:sz w:val="21"/>
              </w:rPr>
            </w:pPr>
            <w:r>
              <w:rPr>
                <w:rFonts w:hint="eastAsia"/>
                <w:sz w:val="21"/>
              </w:rPr>
              <w:t>年</w:t>
            </w:r>
            <w:r>
              <w:rPr>
                <w:sz w:val="21"/>
              </w:rPr>
              <w:tab/>
            </w:r>
            <w:r>
              <w:rPr>
                <w:rFonts w:hint="eastAsia"/>
                <w:sz w:val="21"/>
              </w:rPr>
              <w:t>月</w:t>
            </w:r>
            <w:r>
              <w:rPr>
                <w:sz w:val="21"/>
              </w:rPr>
              <w:tab/>
            </w:r>
            <w:r>
              <w:rPr>
                <w:rFonts w:hint="eastAsia"/>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1" w:hRule="atLeast"/>
        </w:trPr>
        <w:tc>
          <w:tcPr>
            <w:tcW w:w="1527" w:type="dxa"/>
            <w:gridSpan w:val="2"/>
          </w:tcPr>
          <w:p>
            <w:pPr>
              <w:pStyle w:val="14"/>
              <w:spacing w:before="8"/>
              <w:rPr>
                <w:rFonts w:ascii="方正小标宋简体"/>
                <w:sz w:val="29"/>
              </w:rPr>
            </w:pPr>
          </w:p>
          <w:p>
            <w:pPr>
              <w:pStyle w:val="14"/>
              <w:spacing w:line="417" w:lineRule="auto"/>
              <w:ind w:left="238" w:right="226"/>
              <w:rPr>
                <w:sz w:val="21"/>
              </w:rPr>
            </w:pPr>
            <w:r>
              <w:rPr>
                <w:rFonts w:hint="eastAsia"/>
                <w:sz w:val="21"/>
              </w:rPr>
              <w:t>乡镇政府审核批准意见</w:t>
            </w:r>
          </w:p>
        </w:tc>
        <w:tc>
          <w:tcPr>
            <w:tcW w:w="7604" w:type="dxa"/>
            <w:gridSpan w:val="14"/>
          </w:tcPr>
          <w:p>
            <w:pPr>
              <w:pStyle w:val="14"/>
              <w:rPr>
                <w:rFonts w:ascii="方正小标宋简体"/>
                <w:sz w:val="20"/>
              </w:rPr>
            </w:pPr>
          </w:p>
          <w:p>
            <w:pPr>
              <w:pStyle w:val="14"/>
              <w:rPr>
                <w:rFonts w:ascii="方正小标宋简体"/>
                <w:sz w:val="20"/>
              </w:rPr>
            </w:pPr>
          </w:p>
          <w:p>
            <w:pPr>
              <w:pStyle w:val="14"/>
              <w:spacing w:before="6"/>
              <w:rPr>
                <w:rFonts w:ascii="方正小标宋简体"/>
                <w:sz w:val="20"/>
              </w:rPr>
            </w:pPr>
          </w:p>
          <w:p>
            <w:pPr>
              <w:pStyle w:val="14"/>
              <w:ind w:left="5462"/>
              <w:rPr>
                <w:sz w:val="21"/>
              </w:rPr>
            </w:pPr>
            <w:r>
              <w:rPr>
                <w:rFonts w:hint="eastAsia"/>
                <w:sz w:val="21"/>
              </w:rPr>
              <w:t>（盖章）</w:t>
            </w:r>
          </w:p>
          <w:p>
            <w:pPr>
              <w:pStyle w:val="14"/>
              <w:tabs>
                <w:tab w:val="left" w:pos="5101"/>
                <w:tab w:val="left" w:pos="5731"/>
                <w:tab w:val="left" w:pos="6465"/>
              </w:tabs>
              <w:spacing w:before="43"/>
              <w:ind w:left="2313"/>
              <w:rPr>
                <w:sz w:val="21"/>
              </w:rPr>
            </w:pPr>
            <w:r>
              <w:rPr>
                <w:rFonts w:hint="eastAsia"/>
                <w:sz w:val="21"/>
              </w:rPr>
              <w:t>负责人</w:t>
            </w:r>
            <w:r>
              <w:rPr>
                <w:rFonts w:ascii="Times New Roman" w:eastAsia="Times New Roman"/>
                <w:sz w:val="21"/>
              </w:rPr>
              <w:t>:</w:t>
            </w:r>
            <w:r>
              <w:rPr>
                <w:rFonts w:ascii="Times New Roman" w:eastAsia="Times New Roman"/>
                <w:sz w:val="21"/>
              </w:rPr>
              <w:tab/>
            </w:r>
            <w:r>
              <w:rPr>
                <w:rFonts w:hint="eastAsia"/>
                <w:sz w:val="21"/>
              </w:rPr>
              <w:t>年</w:t>
            </w:r>
            <w:r>
              <w:rPr>
                <w:sz w:val="21"/>
              </w:rPr>
              <w:tab/>
            </w:r>
            <w:r>
              <w:rPr>
                <w:rFonts w:hint="eastAsia"/>
                <w:sz w:val="21"/>
              </w:rPr>
              <w:t>月</w:t>
            </w:r>
            <w:r>
              <w:rPr>
                <w:sz w:val="21"/>
              </w:rPr>
              <w:tab/>
            </w:r>
            <w:r>
              <w:rPr>
                <w:rFonts w:hint="eastAsia"/>
                <w:sz w:val="21"/>
              </w:rPr>
              <w:t>日</w:t>
            </w:r>
          </w:p>
        </w:tc>
      </w:tr>
    </w:tbl>
    <w:p>
      <w:pPr>
        <w:rPr>
          <w:sz w:val="21"/>
        </w:rPr>
        <w:sectPr>
          <w:pgSz w:w="11910" w:h="16840"/>
          <w:pgMar w:top="1500" w:right="960" w:bottom="700" w:left="1280" w:header="0" w:footer="515" w:gutter="0"/>
          <w:cols w:equalWidth="0" w:num="1">
            <w:col w:w="9670"/>
          </w:cols>
        </w:sectPr>
      </w:pPr>
    </w:p>
    <w:p>
      <w:pPr>
        <w:pStyle w:val="3"/>
        <w:rPr>
          <w:rFonts w:ascii="方正小标宋简体"/>
          <w:sz w:val="20"/>
        </w:rPr>
      </w:pPr>
      <w:r>
        <w:rPr>
          <w:lang w:val="en-US"/>
        </w:rPr>
        <mc:AlternateContent>
          <mc:Choice Requires="wpg">
            <w:drawing>
              <wp:anchor distT="0" distB="0" distL="114300" distR="114300" simplePos="0" relativeHeight="251660288" behindDoc="1" locked="0" layoutInCell="1" allowOverlap="1">
                <wp:simplePos x="0" y="0"/>
                <wp:positionH relativeFrom="page">
                  <wp:posOffset>1069340</wp:posOffset>
                </wp:positionH>
                <wp:positionV relativeFrom="page">
                  <wp:posOffset>1111885</wp:posOffset>
                </wp:positionV>
                <wp:extent cx="5805805" cy="8327390"/>
                <wp:effectExtent l="1270" t="1270" r="3175" b="15240"/>
                <wp:wrapNone/>
                <wp:docPr id="5" name="组合 2"/>
                <wp:cNvGraphicFramePr/>
                <a:graphic xmlns:a="http://schemas.openxmlformats.org/drawingml/2006/main">
                  <a:graphicData uri="http://schemas.microsoft.com/office/word/2010/wordprocessingGroup">
                    <wpg:wgp>
                      <wpg:cNvGrpSpPr/>
                      <wpg:grpSpPr>
                        <a:xfrm>
                          <a:off x="0" y="0"/>
                          <a:ext cx="5805805" cy="8327390"/>
                          <a:chOff x="1685" y="1752"/>
                          <a:chExt cx="9143" cy="13114"/>
                        </a:xfrm>
                      </wpg:grpSpPr>
                      <wps:wsp>
                        <wps:cNvPr id="1" name="直线 3"/>
                        <wps:cNvCnPr/>
                        <wps:spPr>
                          <a:xfrm>
                            <a:off x="1685" y="1757"/>
                            <a:ext cx="9143" cy="0"/>
                          </a:xfrm>
                          <a:prstGeom prst="line">
                            <a:avLst/>
                          </a:prstGeom>
                          <a:ln w="6096" cap="flat" cmpd="sng">
                            <a:solidFill>
                              <a:srgbClr val="000000"/>
                            </a:solidFill>
                            <a:prstDash val="solid"/>
                            <a:headEnd type="none" w="med" len="med"/>
                            <a:tailEnd type="none" w="med" len="med"/>
                          </a:ln>
                        </wps:spPr>
                        <wps:bodyPr upright="1"/>
                      </wps:wsp>
                      <wps:wsp>
                        <wps:cNvPr id="2" name="直线 4"/>
                        <wps:cNvCnPr/>
                        <wps:spPr>
                          <a:xfrm>
                            <a:off x="1685" y="13630"/>
                            <a:ext cx="9143" cy="0"/>
                          </a:xfrm>
                          <a:prstGeom prst="line">
                            <a:avLst/>
                          </a:prstGeom>
                          <a:ln w="6096" cap="flat" cmpd="sng">
                            <a:solidFill>
                              <a:srgbClr val="000000"/>
                            </a:solidFill>
                            <a:prstDash val="solid"/>
                            <a:headEnd type="none" w="med" len="med"/>
                            <a:tailEnd type="none" w="med" len="med"/>
                          </a:ln>
                        </wps:spPr>
                        <wps:bodyPr upright="1"/>
                      </wps:wsp>
                      <wps:wsp>
                        <wps:cNvPr id="3" name="直线 5"/>
                        <wps:cNvCnPr/>
                        <wps:spPr>
                          <a:xfrm>
                            <a:off x="1690" y="1752"/>
                            <a:ext cx="0" cy="13114"/>
                          </a:xfrm>
                          <a:prstGeom prst="line">
                            <a:avLst/>
                          </a:prstGeom>
                          <a:ln w="6096" cap="flat" cmpd="sng">
                            <a:solidFill>
                              <a:srgbClr val="000000"/>
                            </a:solidFill>
                            <a:prstDash val="solid"/>
                            <a:headEnd type="none" w="med" len="med"/>
                            <a:tailEnd type="none" w="med" len="med"/>
                          </a:ln>
                        </wps:spPr>
                        <wps:bodyPr upright="1"/>
                      </wps:wsp>
                      <wps:wsp>
                        <wps:cNvPr id="4" name="直线 6"/>
                        <wps:cNvCnPr/>
                        <wps:spPr>
                          <a:xfrm>
                            <a:off x="1685" y="14861"/>
                            <a:ext cx="639"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4.2pt;margin-top:87.55pt;height:655.7pt;width:457.15pt;mso-position-horizontal-relative:page;mso-position-vertical-relative:page;z-index:-251656192;mso-width-relative:page;mso-height-relative:page;" coordorigin="1685,1752" coordsize="9143,13114" o:gfxdata="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9IM319sA&#10;AAANAQAADwAAAAAAAAABACAAAAAiAAAAZHJzL2Rvd25yZXYueG1sUEsBAhQAFAAAAAgAh07iQDSM&#10;j97HAgAAEgsAAA4AAAAAAAAAAQAgAAAAKgEAAGRycy9lMm9Eb2MueG1sUEsFBgAAAAAGAAYAWQEA&#10;AGMGAAAAAA==&#10;">
                <o:lock v:ext="edit" aspectratio="f"/>
                <v:line id="直线 3" o:spid="_x0000_s1026" o:spt="20" style="position:absolute;left:1685;top:1757;height:0;width:9143;"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 o:spid="_x0000_s1026" o:spt="20" style="position:absolute;left:1685;top:13630;height:0;width:9143;"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 o:spid="_x0000_s1026" o:spt="20" style="position:absolute;left:1690;top:1752;height:13114;width:0;"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6" o:spid="_x0000_s1026" o:spt="20" style="position:absolute;left:1685;top:14861;height:0;width:639;"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group>
            </w:pict>
          </mc:Fallback>
        </mc:AlternateContent>
      </w:r>
      <w:r>
        <w:rPr>
          <w:lang w:val="en-US"/>
        </w:rPr>
        <mc:AlternateContent>
          <mc:Choice Requires="wps">
            <w:drawing>
              <wp:anchor distT="0" distB="0" distL="114300" distR="114300" simplePos="0" relativeHeight="251668480" behindDoc="0" locked="0" layoutInCell="1" allowOverlap="1">
                <wp:simplePos x="0" y="0"/>
                <wp:positionH relativeFrom="page">
                  <wp:posOffset>1473200</wp:posOffset>
                </wp:positionH>
                <wp:positionV relativeFrom="page">
                  <wp:posOffset>1115060</wp:posOffset>
                </wp:positionV>
                <wp:extent cx="5401945" cy="8321040"/>
                <wp:effectExtent l="0" t="0" r="0" b="0"/>
                <wp:wrapNone/>
                <wp:docPr id="15" name="文本框 7"/>
                <wp:cNvGraphicFramePr/>
                <a:graphic xmlns:a="http://schemas.openxmlformats.org/drawingml/2006/main">
                  <a:graphicData uri="http://schemas.microsoft.com/office/word/2010/wordprocessingShape">
                    <wps:wsp>
                      <wps:cNvSpPr txBox="1"/>
                      <wps:spPr>
                        <a:xfrm>
                          <a:off x="0" y="0"/>
                          <a:ext cx="5401945" cy="8321040"/>
                        </a:xfrm>
                        <a:prstGeom prst="rect">
                          <a:avLst/>
                        </a:prstGeom>
                        <a:noFill/>
                        <a:ln>
                          <a:noFill/>
                        </a:ln>
                      </wps:spPr>
                      <wps:txbx>
                        <w:txbxContent>
                          <w:tbl>
                            <w:tblPr>
                              <w:tblStyle w:val="6"/>
                              <w:tblW w:w="0" w:type="auto"/>
                              <w:tblInd w:w="5" w:type="dxa"/>
                              <w:tblLayout w:type="fixed"/>
                              <w:tblCellMar>
                                <w:top w:w="0" w:type="dxa"/>
                                <w:left w:w="0" w:type="dxa"/>
                                <w:bottom w:w="0" w:type="dxa"/>
                                <w:right w:w="0" w:type="dxa"/>
                              </w:tblCellMar>
                            </w:tblPr>
                            <w:tblGrid>
                              <w:gridCol w:w="3995"/>
                              <w:gridCol w:w="2886"/>
                              <w:gridCol w:w="735"/>
                              <w:gridCol w:w="881"/>
                            </w:tblGrid>
                            <w:tr>
                              <w:tblPrEx>
                                <w:tblCellMar>
                                  <w:top w:w="0" w:type="dxa"/>
                                  <w:left w:w="0" w:type="dxa"/>
                                  <w:bottom w:w="0" w:type="dxa"/>
                                  <w:right w:w="0" w:type="dxa"/>
                                </w:tblCellMar>
                              </w:tblPrEx>
                              <w:trPr>
                                <w:trHeight w:val="10438" w:hRule="atLeast"/>
                              </w:trPr>
                              <w:tc>
                                <w:tcPr>
                                  <w:tcW w:w="7616" w:type="dxa"/>
                                  <w:gridSpan w:val="3"/>
                                  <w:tcBorders>
                                    <w:left w:val="single" w:color="000000" w:sz="4" w:space="0"/>
                                    <w:bottom w:val="single" w:color="000000" w:sz="4" w:space="0"/>
                                  </w:tcBorders>
                                </w:tcPr>
                                <w:p>
                                  <w:pPr>
                                    <w:pStyle w:val="14"/>
                                    <w:rPr>
                                      <w:rFonts w:ascii="Times New Roman"/>
                                      <w:sz w:val="20"/>
                                    </w:rPr>
                                  </w:pPr>
                                </w:p>
                              </w:tc>
                              <w:tc>
                                <w:tcPr>
                                  <w:tcW w:w="881" w:type="dxa"/>
                                  <w:tcBorders>
                                    <w:bottom w:val="single" w:color="000000" w:sz="4" w:space="0"/>
                                    <w:right w:val="single" w:color="000000" w:sz="4" w:space="0"/>
                                  </w:tcBorders>
                                </w:tcPr>
                                <w:p>
                                  <w:pPr>
                                    <w:pStyle w:val="14"/>
                                    <w:rPr>
                                      <w:rFonts w:ascii="Times New Roman"/>
                                      <w:sz w:val="20"/>
                                    </w:rPr>
                                  </w:pPr>
                                </w:p>
                              </w:tc>
                            </w:tr>
                            <w:tr>
                              <w:tblPrEx>
                                <w:tblCellMar>
                                  <w:top w:w="0" w:type="dxa"/>
                                  <w:left w:w="0" w:type="dxa"/>
                                  <w:bottom w:w="0" w:type="dxa"/>
                                  <w:right w:w="0" w:type="dxa"/>
                                </w:tblCellMar>
                              </w:tblPrEx>
                              <w:trPr>
                                <w:trHeight w:val="674" w:hRule="atLeast"/>
                              </w:trPr>
                              <w:tc>
                                <w:tcPr>
                                  <w:tcW w:w="3995" w:type="dxa"/>
                                  <w:tcBorders>
                                    <w:top w:val="single" w:color="000000" w:sz="4" w:space="0"/>
                                    <w:left w:val="single" w:color="000000" w:sz="4" w:space="0"/>
                                    <w:bottom w:val="single" w:color="000000" w:sz="4" w:space="0"/>
                                  </w:tcBorders>
                                </w:tcPr>
                                <w:p>
                                  <w:pPr>
                                    <w:pStyle w:val="14"/>
                                    <w:spacing w:before="8"/>
                                    <w:rPr>
                                      <w:sz w:val="15"/>
                                    </w:rPr>
                                  </w:pPr>
                                </w:p>
                                <w:p>
                                  <w:pPr>
                                    <w:pStyle w:val="14"/>
                                    <w:ind w:left="111"/>
                                    <w:rPr>
                                      <w:sz w:val="21"/>
                                    </w:rPr>
                                  </w:pPr>
                                  <w:r>
                                    <w:rPr>
                                      <w:rFonts w:hint="eastAsia"/>
                                      <w:sz w:val="21"/>
                                    </w:rPr>
                                    <w:t>现场踏勘人员：</w:t>
                                  </w:r>
                                </w:p>
                              </w:tc>
                              <w:tc>
                                <w:tcPr>
                                  <w:tcW w:w="2886" w:type="dxa"/>
                                  <w:tcBorders>
                                    <w:top w:val="single" w:color="000000" w:sz="4" w:space="0"/>
                                    <w:bottom w:val="single" w:color="000000" w:sz="4" w:space="0"/>
                                  </w:tcBorders>
                                </w:tcPr>
                                <w:p>
                                  <w:pPr>
                                    <w:pStyle w:val="14"/>
                                    <w:spacing w:before="8"/>
                                    <w:rPr>
                                      <w:sz w:val="15"/>
                                    </w:rPr>
                                  </w:pPr>
                                </w:p>
                                <w:p>
                                  <w:pPr>
                                    <w:pStyle w:val="14"/>
                                    <w:ind w:right="254"/>
                                    <w:jc w:val="right"/>
                                    <w:rPr>
                                      <w:sz w:val="21"/>
                                    </w:rPr>
                                  </w:pPr>
                                  <w:r>
                                    <w:rPr>
                                      <w:rFonts w:hint="eastAsia"/>
                                      <w:sz w:val="21"/>
                                    </w:rPr>
                                    <w:t>年</w:t>
                                  </w:r>
                                </w:p>
                              </w:tc>
                              <w:tc>
                                <w:tcPr>
                                  <w:tcW w:w="735" w:type="dxa"/>
                                  <w:tcBorders>
                                    <w:top w:val="single" w:color="000000" w:sz="4" w:space="0"/>
                                    <w:bottom w:val="single" w:color="000000" w:sz="4" w:space="0"/>
                                  </w:tcBorders>
                                </w:tcPr>
                                <w:p>
                                  <w:pPr>
                                    <w:pStyle w:val="14"/>
                                    <w:spacing w:before="8"/>
                                    <w:rPr>
                                      <w:sz w:val="15"/>
                                    </w:rPr>
                                  </w:pPr>
                                </w:p>
                                <w:p>
                                  <w:pPr>
                                    <w:pStyle w:val="14"/>
                                    <w:ind w:left="11"/>
                                    <w:jc w:val="center"/>
                                    <w:rPr>
                                      <w:sz w:val="21"/>
                                    </w:rPr>
                                  </w:pPr>
                                  <w:r>
                                    <w:rPr>
                                      <w:rFonts w:hint="eastAsia"/>
                                      <w:sz w:val="21"/>
                                    </w:rPr>
                                    <w:t>月</w:t>
                                  </w:r>
                                </w:p>
                              </w:tc>
                              <w:tc>
                                <w:tcPr>
                                  <w:tcW w:w="881" w:type="dxa"/>
                                  <w:tcBorders>
                                    <w:top w:val="single" w:color="000000" w:sz="4" w:space="0"/>
                                    <w:bottom w:val="single" w:color="000000" w:sz="4" w:space="0"/>
                                    <w:right w:val="single" w:color="000000" w:sz="4" w:space="0"/>
                                  </w:tcBorders>
                                </w:tcPr>
                                <w:p>
                                  <w:pPr>
                                    <w:pStyle w:val="14"/>
                                    <w:spacing w:before="8"/>
                                    <w:rPr>
                                      <w:sz w:val="15"/>
                                    </w:rPr>
                                  </w:pPr>
                                </w:p>
                                <w:p>
                                  <w:pPr>
                                    <w:pStyle w:val="14"/>
                                    <w:ind w:left="266"/>
                                    <w:rPr>
                                      <w:sz w:val="21"/>
                                    </w:rPr>
                                  </w:pPr>
                                  <w:r>
                                    <w:rPr>
                                      <w:rFonts w:hint="eastAsia"/>
                                      <w:sz w:val="21"/>
                                    </w:rPr>
                                    <w:t>日</w:t>
                                  </w:r>
                                </w:p>
                              </w:tc>
                            </w:tr>
                            <w:tr>
                              <w:tblPrEx>
                                <w:tblCellMar>
                                  <w:top w:w="0" w:type="dxa"/>
                                  <w:left w:w="0" w:type="dxa"/>
                                  <w:bottom w:w="0" w:type="dxa"/>
                                  <w:right w:w="0" w:type="dxa"/>
                                </w:tblCellMar>
                              </w:tblPrEx>
                              <w:trPr>
                                <w:trHeight w:val="740" w:hRule="atLeast"/>
                              </w:trPr>
                              <w:tc>
                                <w:tcPr>
                                  <w:tcW w:w="3995" w:type="dxa"/>
                                  <w:tcBorders>
                                    <w:top w:val="single" w:color="000000" w:sz="4" w:space="0"/>
                                    <w:left w:val="single" w:color="000000" w:sz="4" w:space="0"/>
                                  </w:tcBorders>
                                </w:tcPr>
                                <w:p>
                                  <w:pPr>
                                    <w:pStyle w:val="14"/>
                                    <w:rPr>
                                      <w:sz w:val="18"/>
                                    </w:rPr>
                                  </w:pPr>
                                </w:p>
                                <w:p>
                                  <w:pPr>
                                    <w:pStyle w:val="14"/>
                                    <w:spacing w:before="1"/>
                                    <w:ind w:left="111"/>
                                    <w:rPr>
                                      <w:sz w:val="21"/>
                                    </w:rPr>
                                  </w:pPr>
                                  <w:r>
                                    <w:rPr>
                                      <w:rFonts w:hint="eastAsia"/>
                                      <w:sz w:val="21"/>
                                    </w:rPr>
                                    <w:t>制图人：</w:t>
                                  </w:r>
                                </w:p>
                              </w:tc>
                              <w:tc>
                                <w:tcPr>
                                  <w:tcW w:w="2886" w:type="dxa"/>
                                  <w:tcBorders>
                                    <w:top w:val="single" w:color="000000" w:sz="4" w:space="0"/>
                                  </w:tcBorders>
                                </w:tcPr>
                                <w:p>
                                  <w:pPr>
                                    <w:pStyle w:val="14"/>
                                    <w:rPr>
                                      <w:sz w:val="18"/>
                                    </w:rPr>
                                  </w:pPr>
                                </w:p>
                                <w:p>
                                  <w:pPr>
                                    <w:pStyle w:val="14"/>
                                    <w:spacing w:before="1"/>
                                    <w:ind w:right="255"/>
                                    <w:jc w:val="right"/>
                                    <w:rPr>
                                      <w:sz w:val="21"/>
                                    </w:rPr>
                                  </w:pPr>
                                  <w:r>
                                    <w:rPr>
                                      <w:rFonts w:hint="eastAsia"/>
                                      <w:sz w:val="21"/>
                                    </w:rPr>
                                    <w:t>年</w:t>
                                  </w:r>
                                </w:p>
                              </w:tc>
                              <w:tc>
                                <w:tcPr>
                                  <w:tcW w:w="735" w:type="dxa"/>
                                  <w:tcBorders>
                                    <w:top w:val="single" w:color="000000" w:sz="4" w:space="0"/>
                                  </w:tcBorders>
                                </w:tcPr>
                                <w:p>
                                  <w:pPr>
                                    <w:pStyle w:val="14"/>
                                    <w:rPr>
                                      <w:sz w:val="18"/>
                                    </w:rPr>
                                  </w:pPr>
                                </w:p>
                                <w:p>
                                  <w:pPr>
                                    <w:pStyle w:val="14"/>
                                    <w:spacing w:before="1"/>
                                    <w:ind w:left="7"/>
                                    <w:jc w:val="center"/>
                                    <w:rPr>
                                      <w:sz w:val="21"/>
                                    </w:rPr>
                                  </w:pPr>
                                  <w:r>
                                    <w:rPr>
                                      <w:rFonts w:hint="eastAsia"/>
                                      <w:sz w:val="21"/>
                                    </w:rPr>
                                    <w:t>月</w:t>
                                  </w:r>
                                </w:p>
                              </w:tc>
                              <w:tc>
                                <w:tcPr>
                                  <w:tcW w:w="881" w:type="dxa"/>
                                  <w:tcBorders>
                                    <w:top w:val="single" w:color="000000" w:sz="4" w:space="0"/>
                                    <w:right w:val="single" w:color="000000" w:sz="4" w:space="0"/>
                                  </w:tcBorders>
                                </w:tcPr>
                                <w:p>
                                  <w:pPr>
                                    <w:pStyle w:val="14"/>
                                    <w:rPr>
                                      <w:sz w:val="18"/>
                                    </w:rPr>
                                  </w:pPr>
                                </w:p>
                                <w:p>
                                  <w:pPr>
                                    <w:pStyle w:val="14"/>
                                    <w:spacing w:before="1"/>
                                    <w:ind w:left="266"/>
                                    <w:rPr>
                                      <w:sz w:val="21"/>
                                    </w:rPr>
                                  </w:pPr>
                                  <w:r>
                                    <w:rPr>
                                      <w:rFonts w:hint="eastAsia"/>
                                      <w:sz w:val="21"/>
                                    </w:rPr>
                                    <w:t>日</w:t>
                                  </w:r>
                                </w:p>
                              </w:tc>
                            </w:tr>
                            <w:tr>
                              <w:tblPrEx>
                                <w:tblCellMar>
                                  <w:top w:w="0" w:type="dxa"/>
                                  <w:left w:w="0" w:type="dxa"/>
                                  <w:bottom w:w="0" w:type="dxa"/>
                                  <w:right w:w="0" w:type="dxa"/>
                                </w:tblCellMar>
                              </w:tblPrEx>
                              <w:trPr>
                                <w:trHeight w:val="1231" w:hRule="atLeast"/>
                              </w:trPr>
                              <w:tc>
                                <w:tcPr>
                                  <w:tcW w:w="8497" w:type="dxa"/>
                                  <w:gridSpan w:val="4"/>
                                  <w:tcBorders>
                                    <w:left w:val="single" w:color="000000" w:sz="4" w:space="0"/>
                                    <w:bottom w:val="single" w:color="auto" w:sz="4" w:space="0"/>
                                    <w:right w:val="single" w:color="000000" w:sz="4" w:space="0"/>
                                  </w:tcBorders>
                                </w:tcPr>
                                <w:p>
                                  <w:pPr>
                                    <w:pStyle w:val="14"/>
                                    <w:rPr>
                                      <w:sz w:val="20"/>
                                    </w:rPr>
                                  </w:pPr>
                                </w:p>
                                <w:p>
                                  <w:pPr>
                                    <w:pStyle w:val="14"/>
                                    <w:spacing w:before="5"/>
                                    <w:rPr>
                                      <w:sz w:val="17"/>
                                    </w:rPr>
                                  </w:pPr>
                                </w:p>
                                <w:p>
                                  <w:pPr>
                                    <w:pStyle w:val="14"/>
                                    <w:spacing w:before="1"/>
                                    <w:ind w:left="111"/>
                                    <w:rPr>
                                      <w:sz w:val="21"/>
                                    </w:rPr>
                                  </w:pPr>
                                  <w:r>
                                    <w:rPr>
                                      <w:rFonts w:hint="eastAsia"/>
                                      <w:sz w:val="21"/>
                                    </w:rPr>
                                    <w:t>图中需载明宅基地的具体位置、长宽、四至，并标明与永久性参照物的具体距离。</w:t>
                                  </w:r>
                                </w:p>
                              </w:tc>
                            </w:tr>
                          </w:tbl>
                          <w:p>
                            <w:pPr>
                              <w:pStyle w:val="3"/>
                            </w:pPr>
                          </w:p>
                        </w:txbxContent>
                      </wps:txbx>
                      <wps:bodyPr lIns="0" tIns="0" rIns="0" bIns="0" upright="1"/>
                    </wps:wsp>
                  </a:graphicData>
                </a:graphic>
              </wp:anchor>
            </w:drawing>
          </mc:Choice>
          <mc:Fallback>
            <w:pict>
              <v:shape id="文本框 7" o:spid="_x0000_s1026" o:spt="202" type="#_x0000_t202" style="position:absolute;left:0pt;margin-left:116pt;margin-top:87.8pt;height:655.2pt;width:425.35pt;mso-position-horizontal-relative:page;mso-position-vertical-relative:page;z-index:251668480;mso-width-relative:page;mso-height-relative:page;" filled="f" stroked="f" coordsize="21600,21600" o:gfxdata="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TX4jLbAAAADQEAAA8AAAAAAAAAAQAgAAAAIgAAAGRycy9kb3ducmV2Lnht&#10;bFBLAQIUABQAAAAIAIdO4kCaSEwnvQEAAHQDAAAOAAAAAAAAAAEAIAAAACoBAABkcnMvZTJvRG9j&#10;LnhtbFBLBQYAAAAABgAGAFkBAABZBQAAAAA=&#10;">
                <v:fill on="f" focussize="0,0"/>
                <v:stroke on="f"/>
                <v:imagedata o:title=""/>
                <o:lock v:ext="edit" aspectratio="f"/>
                <v:textbox inset="0mm,0mm,0mm,0mm">
                  <w:txbxContent>
                    <w:tbl>
                      <w:tblPr>
                        <w:tblStyle w:val="6"/>
                        <w:tblW w:w="0" w:type="auto"/>
                        <w:tblInd w:w="5" w:type="dxa"/>
                        <w:tblLayout w:type="fixed"/>
                        <w:tblCellMar>
                          <w:top w:w="0" w:type="dxa"/>
                          <w:left w:w="0" w:type="dxa"/>
                          <w:bottom w:w="0" w:type="dxa"/>
                          <w:right w:w="0" w:type="dxa"/>
                        </w:tblCellMar>
                      </w:tblPr>
                      <w:tblGrid>
                        <w:gridCol w:w="3995"/>
                        <w:gridCol w:w="2886"/>
                        <w:gridCol w:w="735"/>
                        <w:gridCol w:w="881"/>
                      </w:tblGrid>
                      <w:tr>
                        <w:tblPrEx>
                          <w:tblCellMar>
                            <w:top w:w="0" w:type="dxa"/>
                            <w:left w:w="0" w:type="dxa"/>
                            <w:bottom w:w="0" w:type="dxa"/>
                            <w:right w:w="0" w:type="dxa"/>
                          </w:tblCellMar>
                        </w:tblPrEx>
                        <w:trPr>
                          <w:trHeight w:val="10438" w:hRule="atLeast"/>
                        </w:trPr>
                        <w:tc>
                          <w:tcPr>
                            <w:tcW w:w="7616" w:type="dxa"/>
                            <w:gridSpan w:val="3"/>
                            <w:tcBorders>
                              <w:left w:val="single" w:color="000000" w:sz="4" w:space="0"/>
                              <w:bottom w:val="single" w:color="000000" w:sz="4" w:space="0"/>
                            </w:tcBorders>
                          </w:tcPr>
                          <w:p>
                            <w:pPr>
                              <w:pStyle w:val="14"/>
                              <w:rPr>
                                <w:rFonts w:ascii="Times New Roman"/>
                                <w:sz w:val="20"/>
                              </w:rPr>
                            </w:pPr>
                          </w:p>
                        </w:tc>
                        <w:tc>
                          <w:tcPr>
                            <w:tcW w:w="881" w:type="dxa"/>
                            <w:tcBorders>
                              <w:bottom w:val="single" w:color="000000" w:sz="4" w:space="0"/>
                              <w:right w:val="single" w:color="000000" w:sz="4" w:space="0"/>
                            </w:tcBorders>
                          </w:tcPr>
                          <w:p>
                            <w:pPr>
                              <w:pStyle w:val="14"/>
                              <w:rPr>
                                <w:rFonts w:ascii="Times New Roman"/>
                                <w:sz w:val="20"/>
                              </w:rPr>
                            </w:pPr>
                          </w:p>
                        </w:tc>
                      </w:tr>
                      <w:tr>
                        <w:tblPrEx>
                          <w:tblCellMar>
                            <w:top w:w="0" w:type="dxa"/>
                            <w:left w:w="0" w:type="dxa"/>
                            <w:bottom w:w="0" w:type="dxa"/>
                            <w:right w:w="0" w:type="dxa"/>
                          </w:tblCellMar>
                        </w:tblPrEx>
                        <w:trPr>
                          <w:trHeight w:val="674" w:hRule="atLeast"/>
                        </w:trPr>
                        <w:tc>
                          <w:tcPr>
                            <w:tcW w:w="3995" w:type="dxa"/>
                            <w:tcBorders>
                              <w:top w:val="single" w:color="000000" w:sz="4" w:space="0"/>
                              <w:left w:val="single" w:color="000000" w:sz="4" w:space="0"/>
                              <w:bottom w:val="single" w:color="000000" w:sz="4" w:space="0"/>
                            </w:tcBorders>
                          </w:tcPr>
                          <w:p>
                            <w:pPr>
                              <w:pStyle w:val="14"/>
                              <w:spacing w:before="8"/>
                              <w:rPr>
                                <w:sz w:val="15"/>
                              </w:rPr>
                            </w:pPr>
                          </w:p>
                          <w:p>
                            <w:pPr>
                              <w:pStyle w:val="14"/>
                              <w:ind w:left="111"/>
                              <w:rPr>
                                <w:sz w:val="21"/>
                              </w:rPr>
                            </w:pPr>
                            <w:r>
                              <w:rPr>
                                <w:rFonts w:hint="eastAsia"/>
                                <w:sz w:val="21"/>
                              </w:rPr>
                              <w:t>现场踏勘人员：</w:t>
                            </w:r>
                          </w:p>
                        </w:tc>
                        <w:tc>
                          <w:tcPr>
                            <w:tcW w:w="2886" w:type="dxa"/>
                            <w:tcBorders>
                              <w:top w:val="single" w:color="000000" w:sz="4" w:space="0"/>
                              <w:bottom w:val="single" w:color="000000" w:sz="4" w:space="0"/>
                            </w:tcBorders>
                          </w:tcPr>
                          <w:p>
                            <w:pPr>
                              <w:pStyle w:val="14"/>
                              <w:spacing w:before="8"/>
                              <w:rPr>
                                <w:sz w:val="15"/>
                              </w:rPr>
                            </w:pPr>
                          </w:p>
                          <w:p>
                            <w:pPr>
                              <w:pStyle w:val="14"/>
                              <w:ind w:right="254"/>
                              <w:jc w:val="right"/>
                              <w:rPr>
                                <w:sz w:val="21"/>
                              </w:rPr>
                            </w:pPr>
                            <w:r>
                              <w:rPr>
                                <w:rFonts w:hint="eastAsia"/>
                                <w:sz w:val="21"/>
                              </w:rPr>
                              <w:t>年</w:t>
                            </w:r>
                          </w:p>
                        </w:tc>
                        <w:tc>
                          <w:tcPr>
                            <w:tcW w:w="735" w:type="dxa"/>
                            <w:tcBorders>
                              <w:top w:val="single" w:color="000000" w:sz="4" w:space="0"/>
                              <w:bottom w:val="single" w:color="000000" w:sz="4" w:space="0"/>
                            </w:tcBorders>
                          </w:tcPr>
                          <w:p>
                            <w:pPr>
                              <w:pStyle w:val="14"/>
                              <w:spacing w:before="8"/>
                              <w:rPr>
                                <w:sz w:val="15"/>
                              </w:rPr>
                            </w:pPr>
                          </w:p>
                          <w:p>
                            <w:pPr>
                              <w:pStyle w:val="14"/>
                              <w:ind w:left="11"/>
                              <w:jc w:val="center"/>
                              <w:rPr>
                                <w:sz w:val="21"/>
                              </w:rPr>
                            </w:pPr>
                            <w:r>
                              <w:rPr>
                                <w:rFonts w:hint="eastAsia"/>
                                <w:sz w:val="21"/>
                              </w:rPr>
                              <w:t>月</w:t>
                            </w:r>
                          </w:p>
                        </w:tc>
                        <w:tc>
                          <w:tcPr>
                            <w:tcW w:w="881" w:type="dxa"/>
                            <w:tcBorders>
                              <w:top w:val="single" w:color="000000" w:sz="4" w:space="0"/>
                              <w:bottom w:val="single" w:color="000000" w:sz="4" w:space="0"/>
                              <w:right w:val="single" w:color="000000" w:sz="4" w:space="0"/>
                            </w:tcBorders>
                          </w:tcPr>
                          <w:p>
                            <w:pPr>
                              <w:pStyle w:val="14"/>
                              <w:spacing w:before="8"/>
                              <w:rPr>
                                <w:sz w:val="15"/>
                              </w:rPr>
                            </w:pPr>
                          </w:p>
                          <w:p>
                            <w:pPr>
                              <w:pStyle w:val="14"/>
                              <w:ind w:left="266"/>
                              <w:rPr>
                                <w:sz w:val="21"/>
                              </w:rPr>
                            </w:pPr>
                            <w:r>
                              <w:rPr>
                                <w:rFonts w:hint="eastAsia"/>
                                <w:sz w:val="21"/>
                              </w:rPr>
                              <w:t>日</w:t>
                            </w:r>
                          </w:p>
                        </w:tc>
                      </w:tr>
                      <w:tr>
                        <w:tblPrEx>
                          <w:tblCellMar>
                            <w:top w:w="0" w:type="dxa"/>
                            <w:left w:w="0" w:type="dxa"/>
                            <w:bottom w:w="0" w:type="dxa"/>
                            <w:right w:w="0" w:type="dxa"/>
                          </w:tblCellMar>
                        </w:tblPrEx>
                        <w:trPr>
                          <w:trHeight w:val="740" w:hRule="atLeast"/>
                        </w:trPr>
                        <w:tc>
                          <w:tcPr>
                            <w:tcW w:w="3995" w:type="dxa"/>
                            <w:tcBorders>
                              <w:top w:val="single" w:color="000000" w:sz="4" w:space="0"/>
                              <w:left w:val="single" w:color="000000" w:sz="4" w:space="0"/>
                            </w:tcBorders>
                          </w:tcPr>
                          <w:p>
                            <w:pPr>
                              <w:pStyle w:val="14"/>
                              <w:rPr>
                                <w:sz w:val="18"/>
                              </w:rPr>
                            </w:pPr>
                          </w:p>
                          <w:p>
                            <w:pPr>
                              <w:pStyle w:val="14"/>
                              <w:spacing w:before="1"/>
                              <w:ind w:left="111"/>
                              <w:rPr>
                                <w:sz w:val="21"/>
                              </w:rPr>
                            </w:pPr>
                            <w:r>
                              <w:rPr>
                                <w:rFonts w:hint="eastAsia"/>
                                <w:sz w:val="21"/>
                              </w:rPr>
                              <w:t>制图人：</w:t>
                            </w:r>
                          </w:p>
                        </w:tc>
                        <w:tc>
                          <w:tcPr>
                            <w:tcW w:w="2886" w:type="dxa"/>
                            <w:tcBorders>
                              <w:top w:val="single" w:color="000000" w:sz="4" w:space="0"/>
                            </w:tcBorders>
                          </w:tcPr>
                          <w:p>
                            <w:pPr>
                              <w:pStyle w:val="14"/>
                              <w:rPr>
                                <w:sz w:val="18"/>
                              </w:rPr>
                            </w:pPr>
                          </w:p>
                          <w:p>
                            <w:pPr>
                              <w:pStyle w:val="14"/>
                              <w:spacing w:before="1"/>
                              <w:ind w:right="255"/>
                              <w:jc w:val="right"/>
                              <w:rPr>
                                <w:sz w:val="21"/>
                              </w:rPr>
                            </w:pPr>
                            <w:r>
                              <w:rPr>
                                <w:rFonts w:hint="eastAsia"/>
                                <w:sz w:val="21"/>
                              </w:rPr>
                              <w:t>年</w:t>
                            </w:r>
                          </w:p>
                        </w:tc>
                        <w:tc>
                          <w:tcPr>
                            <w:tcW w:w="735" w:type="dxa"/>
                            <w:tcBorders>
                              <w:top w:val="single" w:color="000000" w:sz="4" w:space="0"/>
                            </w:tcBorders>
                          </w:tcPr>
                          <w:p>
                            <w:pPr>
                              <w:pStyle w:val="14"/>
                              <w:rPr>
                                <w:sz w:val="18"/>
                              </w:rPr>
                            </w:pPr>
                          </w:p>
                          <w:p>
                            <w:pPr>
                              <w:pStyle w:val="14"/>
                              <w:spacing w:before="1"/>
                              <w:ind w:left="7"/>
                              <w:jc w:val="center"/>
                              <w:rPr>
                                <w:sz w:val="21"/>
                              </w:rPr>
                            </w:pPr>
                            <w:r>
                              <w:rPr>
                                <w:rFonts w:hint="eastAsia"/>
                                <w:sz w:val="21"/>
                              </w:rPr>
                              <w:t>月</w:t>
                            </w:r>
                          </w:p>
                        </w:tc>
                        <w:tc>
                          <w:tcPr>
                            <w:tcW w:w="881" w:type="dxa"/>
                            <w:tcBorders>
                              <w:top w:val="single" w:color="000000" w:sz="4" w:space="0"/>
                              <w:right w:val="single" w:color="000000" w:sz="4" w:space="0"/>
                            </w:tcBorders>
                          </w:tcPr>
                          <w:p>
                            <w:pPr>
                              <w:pStyle w:val="14"/>
                              <w:rPr>
                                <w:sz w:val="18"/>
                              </w:rPr>
                            </w:pPr>
                          </w:p>
                          <w:p>
                            <w:pPr>
                              <w:pStyle w:val="14"/>
                              <w:spacing w:before="1"/>
                              <w:ind w:left="266"/>
                              <w:rPr>
                                <w:sz w:val="21"/>
                              </w:rPr>
                            </w:pPr>
                            <w:r>
                              <w:rPr>
                                <w:rFonts w:hint="eastAsia"/>
                                <w:sz w:val="21"/>
                              </w:rPr>
                              <w:t>日</w:t>
                            </w:r>
                          </w:p>
                        </w:tc>
                      </w:tr>
                      <w:tr>
                        <w:tblPrEx>
                          <w:tblCellMar>
                            <w:top w:w="0" w:type="dxa"/>
                            <w:left w:w="0" w:type="dxa"/>
                            <w:bottom w:w="0" w:type="dxa"/>
                            <w:right w:w="0" w:type="dxa"/>
                          </w:tblCellMar>
                        </w:tblPrEx>
                        <w:trPr>
                          <w:trHeight w:val="1231" w:hRule="atLeast"/>
                        </w:trPr>
                        <w:tc>
                          <w:tcPr>
                            <w:tcW w:w="8497" w:type="dxa"/>
                            <w:gridSpan w:val="4"/>
                            <w:tcBorders>
                              <w:left w:val="single" w:color="000000" w:sz="4" w:space="0"/>
                              <w:bottom w:val="single" w:color="auto" w:sz="4" w:space="0"/>
                              <w:right w:val="single" w:color="000000" w:sz="4" w:space="0"/>
                            </w:tcBorders>
                          </w:tcPr>
                          <w:p>
                            <w:pPr>
                              <w:pStyle w:val="14"/>
                              <w:rPr>
                                <w:sz w:val="20"/>
                              </w:rPr>
                            </w:pPr>
                          </w:p>
                          <w:p>
                            <w:pPr>
                              <w:pStyle w:val="14"/>
                              <w:spacing w:before="5"/>
                              <w:rPr>
                                <w:sz w:val="17"/>
                              </w:rPr>
                            </w:pPr>
                          </w:p>
                          <w:p>
                            <w:pPr>
                              <w:pStyle w:val="14"/>
                              <w:spacing w:before="1"/>
                              <w:ind w:left="111"/>
                              <w:rPr>
                                <w:sz w:val="21"/>
                              </w:rPr>
                            </w:pPr>
                            <w:r>
                              <w:rPr>
                                <w:rFonts w:hint="eastAsia"/>
                                <w:sz w:val="21"/>
                              </w:rPr>
                              <w:t>图中需载明宅基地的具体位置、长宽、四至，并标明与永久性参照物的具体距离。</w:t>
                            </w:r>
                          </w:p>
                        </w:tc>
                      </w:tr>
                    </w:tbl>
                    <w:p>
                      <w:pPr>
                        <w:pStyle w:val="3"/>
                      </w:pPr>
                    </w:p>
                  </w:txbxContent>
                </v:textbox>
              </v:shape>
            </w:pict>
          </mc:Fallback>
        </mc:AlternateContent>
      </w: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spacing w:before="1"/>
        <w:rPr>
          <w:rFonts w:ascii="方正小标宋简体"/>
          <w:sz w:val="23"/>
        </w:rPr>
      </w:pPr>
    </w:p>
    <w:p>
      <w:pPr>
        <w:spacing w:before="67" w:line="242" w:lineRule="auto"/>
        <w:ind w:left="517" w:right="8904"/>
        <w:jc w:val="center"/>
        <w:rPr>
          <w:sz w:val="24"/>
        </w:rPr>
      </w:pPr>
      <w:r>
        <w:rPr>
          <w:rFonts w:hint="eastAsia"/>
        </w:rPr>
        <w:t>宅基地坐落平面位置图</w:t>
      </w: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spacing w:before="10"/>
        <w:rPr>
          <w:sz w:val="25"/>
        </w:rPr>
      </w:pPr>
    </w:p>
    <w:p>
      <w:pPr>
        <w:ind w:left="517"/>
        <w:rPr>
          <w:sz w:val="21"/>
        </w:rPr>
      </w:pPr>
    </w:p>
    <w:p>
      <w:pPr>
        <w:ind w:left="517"/>
        <w:rPr>
          <w:sz w:val="21"/>
        </w:rPr>
      </w:pPr>
    </w:p>
    <w:p>
      <w:pPr>
        <w:ind w:left="517"/>
        <w:rPr>
          <w:sz w:val="21"/>
        </w:rPr>
      </w:pPr>
      <w:r>
        <w:rPr>
          <w:rFonts w:hint="eastAsia"/>
          <w:sz w:val="21"/>
        </w:rPr>
        <w:t>备注</w:t>
      </w:r>
    </w:p>
    <w:p>
      <w:pPr>
        <w:pStyle w:val="3"/>
        <w:rPr>
          <w:sz w:val="20"/>
        </w:rPr>
      </w:pPr>
    </w:p>
    <w:p>
      <w:pPr>
        <w:pStyle w:val="3"/>
        <w:spacing w:before="2"/>
        <w:rPr>
          <w:sz w:val="14"/>
        </w:rPr>
      </w:pPr>
      <w:r>
        <w:rPr>
          <w:lang w:val="en-US"/>
        </w:rPr>
        <mc:AlternateContent>
          <mc:Choice Requires="wps">
            <w:drawing>
              <wp:anchor distT="0" distB="0" distL="114300" distR="114300" simplePos="0" relativeHeight="251664384" behindDoc="1" locked="0" layoutInCell="1" allowOverlap="1">
                <wp:simplePos x="0" y="0"/>
                <wp:positionH relativeFrom="page">
                  <wp:posOffset>1481455</wp:posOffset>
                </wp:positionH>
                <wp:positionV relativeFrom="paragraph">
                  <wp:posOffset>143510</wp:posOffset>
                </wp:positionV>
                <wp:extent cx="5387340" cy="0"/>
                <wp:effectExtent l="0" t="0" r="0" b="0"/>
                <wp:wrapTopAndBottom/>
                <wp:docPr id="11" name="直线 8"/>
                <wp:cNvGraphicFramePr/>
                <a:graphic xmlns:a="http://schemas.openxmlformats.org/drawingml/2006/main">
                  <a:graphicData uri="http://schemas.microsoft.com/office/word/2010/wordprocessingShape">
                    <wps:wsp>
                      <wps:cNvCnPr/>
                      <wps:spPr>
                        <a:xfrm>
                          <a:off x="0" y="0"/>
                          <a:ext cx="538734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16.65pt;margin-top:11.3pt;height:0pt;width:424.2pt;mso-position-horizontal-relative:page;mso-wrap-distance-bottom:0pt;mso-wrap-distance-top:0pt;z-index:-251652096;mso-width-relative:page;mso-height-relative:page;" filled="f" stroked="t" coordsize="21600,21600" o:gfxdata="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qHV&#10;hdgAAAAKAQAADwAAAAAAAAABACAAAAAiAAAAZHJzL2Rvd25yZXYueG1sUEsBAhQAFAAAAAgAh07i&#10;QCb0mBDpAQAA3AMAAA4AAAAAAAAAAQAgAAAAJwEAAGRycy9lMm9Eb2MueG1sUEsFBgAAAAAGAAYA&#10;WQEAAIIFAAAAAA==&#10;">
                <v:fill on="f" focussize="0,0"/>
                <v:stroke weight="0.48pt" color="#000000" joinstyle="round"/>
                <v:imagedata o:title=""/>
                <o:lock v:ext="edit" aspectratio="f"/>
                <w10:wrap type="topAndBottom"/>
              </v:line>
            </w:pict>
          </mc:Fallback>
        </mc:AlternateContent>
      </w:r>
    </w:p>
    <w:p>
      <w:pPr>
        <w:rPr>
          <w:sz w:val="14"/>
        </w:rPr>
        <w:sectPr>
          <w:pgSz w:w="11910" w:h="16840"/>
          <w:pgMar w:top="1600" w:right="960" w:bottom="700" w:left="1280" w:header="0" w:footer="515" w:gutter="0"/>
          <w:cols w:equalWidth="0" w:num="1">
            <w:col w:w="9670"/>
          </w:cols>
        </w:sectPr>
      </w:pPr>
    </w:p>
    <w:p>
      <w:pPr>
        <w:pStyle w:val="3"/>
        <w:rPr>
          <w:sz w:val="18"/>
        </w:rPr>
      </w:pPr>
      <w:r>
        <w:rPr>
          <w:lang w:val="en-US"/>
        </w:rPr>
        <mc:AlternateContent>
          <mc:Choice Requires="wps">
            <w:drawing>
              <wp:anchor distT="0" distB="0" distL="114300" distR="114300" simplePos="0" relativeHeight="251670528" behindDoc="0" locked="0" layoutInCell="1" allowOverlap="1">
                <wp:simplePos x="0" y="0"/>
                <wp:positionH relativeFrom="page">
                  <wp:posOffset>5028565</wp:posOffset>
                </wp:positionH>
                <wp:positionV relativeFrom="page">
                  <wp:posOffset>766445</wp:posOffset>
                </wp:positionV>
                <wp:extent cx="635" cy="6119495"/>
                <wp:effectExtent l="9525" t="0" r="27940" b="14605"/>
                <wp:wrapNone/>
                <wp:docPr id="17" name="直线 9"/>
                <wp:cNvGraphicFramePr/>
                <a:graphic xmlns:a="http://schemas.openxmlformats.org/drawingml/2006/main">
                  <a:graphicData uri="http://schemas.microsoft.com/office/word/2010/wordprocessingShape">
                    <wps:wsp>
                      <wps:cNvCnPr/>
                      <wps:spPr>
                        <a:xfrm>
                          <a:off x="0" y="0"/>
                          <a:ext cx="635" cy="611949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395.95pt;margin-top:60.35pt;height:481.85pt;width:0.05pt;mso-position-horizontal-relative:page;mso-position-vertical-relative:page;z-index:251670528;mso-width-relative:page;mso-height-relative:page;" filled="f" stroked="t" coordsize="21600,21600" o:gfxdata="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9vs72AAAAAwBAAAPAAAAAAAAAAEAIAAAACIAAABkcnMvZG93bnJldi54bWxQSwECFAAUAAAACACH&#10;TuJA73ZXZ+sBAADfAwAADgAAAAAAAAABACAAAAAnAQAAZHJzL2Uyb0RvYy54bWxQSwUGAAAAAAYA&#10;BgBZAQAAhAUAAAAA&#10;">
                <v:fill on="f" focussize="0,0"/>
                <v:stroke weight="1.5pt" color="#000000" joinstyle="round"/>
                <v:imagedata o:title=""/>
                <o:lock v:ext="edit" aspectratio="f"/>
              </v:line>
            </w:pict>
          </mc:Fallback>
        </mc:AlternateContent>
      </w:r>
    </w:p>
    <w:p>
      <w:pPr>
        <w:pStyle w:val="3"/>
        <w:spacing w:before="56"/>
        <w:ind w:left="220" w:leftChars="100" w:firstLine="320" w:firstLineChars="100"/>
        <w:rPr>
          <w:rFonts w:ascii="方正黑体简体" w:eastAsia="方正黑体简体"/>
        </w:rPr>
      </w:pPr>
      <w:r>
        <w:rPr>
          <w:lang w:val="en-US"/>
        </w:rPr>
        <mc:AlternateContent>
          <mc:Choice Requires="wpg">
            <w:drawing>
              <wp:anchor distT="0" distB="0" distL="114300" distR="114300" simplePos="0" relativeHeight="251661312" behindDoc="1" locked="0" layoutInCell="1" allowOverlap="1">
                <wp:simplePos x="0" y="0"/>
                <wp:positionH relativeFrom="page">
                  <wp:posOffset>5342890</wp:posOffset>
                </wp:positionH>
                <wp:positionV relativeFrom="paragraph">
                  <wp:posOffset>364490</wp:posOffset>
                </wp:positionV>
                <wp:extent cx="3771265" cy="5057775"/>
                <wp:effectExtent l="0" t="0" r="635" b="9525"/>
                <wp:wrapNone/>
                <wp:docPr id="8" name="组合 10"/>
                <wp:cNvGraphicFramePr/>
                <a:graphic xmlns:a="http://schemas.openxmlformats.org/drawingml/2006/main">
                  <a:graphicData uri="http://schemas.microsoft.com/office/word/2010/wordprocessingGroup">
                    <wpg:wgp>
                      <wpg:cNvGrpSpPr/>
                      <wpg:grpSpPr>
                        <a:xfrm>
                          <a:off x="0" y="0"/>
                          <a:ext cx="3771265" cy="5057775"/>
                          <a:chOff x="8414" y="574"/>
                          <a:chExt cx="5939" cy="7965"/>
                        </a:xfrm>
                      </wpg:grpSpPr>
                      <wps:wsp>
                        <wps:cNvPr id="6" name="自选图形 11"/>
                        <wps:cNvSpPr/>
                        <wps:spPr>
                          <a:xfrm>
                            <a:off x="8414" y="574"/>
                            <a:ext cx="5930" cy="7965"/>
                          </a:xfrm>
                          <a:custGeom>
                            <a:avLst/>
                            <a:gdLst>
                              <a:gd name="A1" fmla="val 0"/>
                              <a:gd name="A2" fmla="val 0"/>
                              <a:gd name="G0" fmla="+- A2 0 0"/>
                              <a:gd name="G1" fmla="+- A1 0 0"/>
                              <a:gd name="G2" fmla="+- A2 0 A1"/>
                              <a:gd name="G3" fmla="+- 10800 0 0"/>
                              <a:gd name="G4" fmla="+- 0 0 A2"/>
                              <a:gd name="T0" fmla="*/ 360 60000 1"/>
                              <a:gd name="T1" fmla="*/ 0 60000 1"/>
                              <a:gd name="T2" fmla="+- T0 0 T1"/>
                              <a:gd name="G5" fmla="+- G2 T2 0"/>
                              <a:gd name="G6" fmla="?: G2 G2 G5"/>
                              <a:gd name="G7" fmla="+- 0 0 G6"/>
                              <a:gd name="G8" fmla="+- 0 0 0"/>
                              <a:gd name="G9" fmla="+- 0 0 A1"/>
                              <a:gd name="G10" fmla="+- 0 0 2700"/>
                              <a:gd name="G11" fmla="cos G10 A2"/>
                              <a:gd name="G12" fmla="sin G10 A2"/>
                              <a:gd name="G13" fmla="cos 13500 A2"/>
                              <a:gd name="G14" fmla="sin 13500 A2"/>
                              <a:gd name="G15" fmla="+- G11 10800 0"/>
                              <a:gd name="G16" fmla="+- G12 10800 0"/>
                              <a:gd name="G17" fmla="+- G13 10800 0"/>
                              <a:gd name="G18" fmla="+- G14 10800 0"/>
                              <a:gd name="G19" fmla="*/ 0 1 2"/>
                              <a:gd name="G20" fmla="+- G19 5400 0"/>
                              <a:gd name="G21" fmla="cos G20 A2"/>
                              <a:gd name="G22" fmla="sin G20 A2"/>
                              <a:gd name="G23" fmla="+- G21 10800 0"/>
                              <a:gd name="G24" fmla="+- G12 G23 G22"/>
                              <a:gd name="G25" fmla="+- G22 G23 G11"/>
                              <a:gd name="G26" fmla="cos 10800 A2"/>
                              <a:gd name="G27" fmla="sin 10800 A2"/>
                              <a:gd name="G28" fmla="cos 0 A2"/>
                              <a:gd name="G29" fmla="sin 0 A2"/>
                              <a:gd name="G30" fmla="+- G26 10800 0"/>
                              <a:gd name="G31" fmla="+- G27 10800 0"/>
                              <a:gd name="G32" fmla="+- G28 10800 0"/>
                              <a:gd name="G33" fmla="+- G29 10800 0"/>
                              <a:gd name="G34" fmla="+- G19 5400 0"/>
                              <a:gd name="G35" fmla="cos G34 A1"/>
                              <a:gd name="G36" fmla="sin G34 A1"/>
                              <a:gd name="G37" fmla="pin A1 A2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5930"/>
                              <a:gd name="txT" fmla="*/ 3163 h 7965"/>
                              <a:gd name="txR" fmla="*/ 18437 w 5930"/>
                              <a:gd name="txB" fmla="*/ 18437 h 7965"/>
                            </a:gdLst>
                            <a:ahLst/>
                            <a:cxnLst>
                              <a:cxn ang="0">
                                <a:pos x="G44" y="G45"/>
                              </a:cxn>
                              <a:cxn ang="0">
                                <a:pos x="G48" y="G49"/>
                              </a:cxn>
                              <a:cxn ang="0">
                                <a:pos x="G46" y="G47"/>
                              </a:cxn>
                              <a:cxn ang="0">
                                <a:pos x="G17" y="G18"/>
                              </a:cxn>
                              <a:cxn ang="0">
                                <a:pos x="G24" y="G25"/>
                              </a:cxn>
                              <a:cxn ang="0">
                                <a:pos x="G15" y="G16"/>
                              </a:cxn>
                            </a:cxnLst>
                            <a:rect l="txL" t="txT" r="txR" b="txB"/>
                            <a:pathLst>
                              <a:path w="5930" h="7965">
                                <a:moveTo>
                                  <a:pt x="0" y="10"/>
                                </a:moveTo>
                                <a:lnTo>
                                  <a:pt x="5920" y="10"/>
                                </a:lnTo>
                                <a:moveTo>
                                  <a:pt x="10" y="0"/>
                                </a:moveTo>
                                <a:lnTo>
                                  <a:pt x="10" y="7964"/>
                                </a:lnTo>
                                <a:moveTo>
                                  <a:pt x="0" y="7955"/>
                                </a:moveTo>
                                <a:lnTo>
                                  <a:pt x="5920" y="7955"/>
                                </a:lnTo>
                                <a:moveTo>
                                  <a:pt x="5929" y="0"/>
                                </a:moveTo>
                                <a:lnTo>
                                  <a:pt x="5929" y="7964"/>
                                </a:lnTo>
                              </a:path>
                            </a:pathLst>
                          </a:custGeom>
                          <a:noFill/>
                          <a:ln w="12192" cap="flat" cmpd="sng">
                            <a:solidFill>
                              <a:srgbClr val="000000"/>
                            </a:solidFill>
                            <a:prstDash val="solid"/>
                            <a:round/>
                            <a:headEnd type="none" w="med" len="med"/>
                            <a:tailEnd type="none" w="med" len="med"/>
                          </a:ln>
                        </wps:spPr>
                        <wps:bodyPr upright="1"/>
                      </wps:wsp>
                      <wps:wsp>
                        <wps:cNvPr id="7" name="文本框 12"/>
                        <wps:cNvSpPr txBox="1"/>
                        <wps:spPr>
                          <a:xfrm>
                            <a:off x="8414" y="574"/>
                            <a:ext cx="5939" cy="7965"/>
                          </a:xfrm>
                          <a:prstGeom prst="rect">
                            <a:avLst/>
                          </a:prstGeom>
                          <a:noFill/>
                          <a:ln>
                            <a:noFill/>
                          </a:ln>
                        </wps:spPr>
                        <wps:txbx>
                          <w:txbxContent>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spacing w:before="1"/>
                                <w:rPr>
                                  <w:rFonts w:ascii="黑体"/>
                                  <w:sz w:val="31"/>
                                </w:rPr>
                              </w:pPr>
                            </w:p>
                            <w:p>
                              <w:pPr>
                                <w:ind w:left="398"/>
                                <w:rPr>
                                  <w:sz w:val="27"/>
                                </w:rPr>
                              </w:pPr>
                              <w:r>
                                <w:rPr>
                                  <w:rFonts w:hint="eastAsia"/>
                                  <w:color w:val="323232"/>
                                  <w:sz w:val="27"/>
                                </w:rPr>
                                <w:t>遵守事项</w:t>
                              </w:r>
                            </w:p>
                            <w:p>
                              <w:pPr>
                                <w:spacing w:before="145" w:line="232" w:lineRule="auto"/>
                                <w:ind w:left="802" w:right="475" w:hanging="403"/>
                                <w:rPr>
                                  <w:sz w:val="16"/>
                                </w:rPr>
                              </w:pPr>
                              <w:r>
                                <w:rPr>
                                  <w:rFonts w:hint="eastAsia"/>
                                  <w:color w:val="323232"/>
                                  <w:sz w:val="16"/>
                                </w:rPr>
                                <w:t>一、</w:t>
                              </w:r>
                              <w:r>
                                <w:rPr>
                                  <w:color w:val="323232"/>
                                  <w:sz w:val="16"/>
                                </w:rPr>
                                <w:t xml:space="preserve"> </w:t>
                              </w:r>
                              <w:r>
                                <w:rPr>
                                  <w:rFonts w:hint="eastAsia"/>
                                  <w:color w:val="323232"/>
                                  <w:sz w:val="16"/>
                                </w:rPr>
                                <w:t>本证是经自然资源主管部门依法审核，在乡、村庄规划区内有关建设工程符合国土空间规划和用途管制要求的法律凭证。</w:t>
                              </w:r>
                            </w:p>
                            <w:p>
                              <w:pPr>
                                <w:spacing w:line="235" w:lineRule="auto"/>
                                <w:ind w:left="802" w:right="475" w:hanging="403"/>
                                <w:rPr>
                                  <w:sz w:val="16"/>
                                </w:rPr>
                              </w:pPr>
                              <w:r>
                                <w:rPr>
                                  <w:rFonts w:hint="eastAsia"/>
                                  <w:color w:val="323232"/>
                                  <w:sz w:val="16"/>
                                </w:rPr>
                                <w:t>二、</w:t>
                              </w:r>
                              <w:r>
                                <w:rPr>
                                  <w:color w:val="323232"/>
                                  <w:sz w:val="16"/>
                                </w:rPr>
                                <w:t xml:space="preserve"> </w:t>
                              </w:r>
                              <w:r>
                                <w:rPr>
                                  <w:rFonts w:hint="eastAsia"/>
                                  <w:color w:val="323232"/>
                                  <w:sz w:val="16"/>
                                </w:rPr>
                                <w:t>依法应当取得本证，但未取得本证或违反本证规定的，均属违法行为。</w:t>
                              </w:r>
                            </w:p>
                            <w:p>
                              <w:pPr>
                                <w:spacing w:line="197" w:lineRule="exact"/>
                                <w:ind w:left="399"/>
                                <w:rPr>
                                  <w:sz w:val="16"/>
                                </w:rPr>
                              </w:pPr>
                              <w:r>
                                <w:rPr>
                                  <w:rFonts w:hint="eastAsia"/>
                                  <w:color w:val="323232"/>
                                  <w:sz w:val="16"/>
                                </w:rPr>
                                <w:t>三、</w:t>
                              </w:r>
                              <w:r>
                                <w:rPr>
                                  <w:color w:val="323232"/>
                                  <w:sz w:val="16"/>
                                </w:rPr>
                                <w:t xml:space="preserve"> </w:t>
                              </w:r>
                              <w:r>
                                <w:rPr>
                                  <w:rFonts w:hint="eastAsia"/>
                                  <w:color w:val="323232"/>
                                  <w:sz w:val="16"/>
                                </w:rPr>
                                <w:t>未经发证机关审核同意，本证的各项规定不得随意变更。</w:t>
                              </w:r>
                            </w:p>
                            <w:p>
                              <w:pPr>
                                <w:spacing w:before="1" w:line="235" w:lineRule="auto"/>
                                <w:ind w:left="800" w:right="477" w:hanging="401"/>
                                <w:rPr>
                                  <w:sz w:val="16"/>
                                </w:rPr>
                              </w:pPr>
                              <w:r>
                                <w:rPr>
                                  <w:rFonts w:hint="eastAsia"/>
                                  <w:color w:val="323232"/>
                                  <w:sz w:val="16"/>
                                </w:rPr>
                                <w:t>四、</w:t>
                              </w:r>
                              <w:r>
                                <w:rPr>
                                  <w:color w:val="323232"/>
                                  <w:sz w:val="16"/>
                                </w:rPr>
                                <w:t xml:space="preserve"> </w:t>
                              </w:r>
                              <w:r>
                                <w:rPr>
                                  <w:rFonts w:hint="eastAsia"/>
                                  <w:color w:val="323232"/>
                                  <w:sz w:val="16"/>
                                </w:rPr>
                                <w:t>自然资源主管部门依法有权查验本证，建设单位（个人）有责任提交查验。</w:t>
                              </w:r>
                            </w:p>
                            <w:p>
                              <w:pPr>
                                <w:spacing w:line="235" w:lineRule="auto"/>
                                <w:ind w:left="800" w:right="477" w:hanging="401"/>
                                <w:rPr>
                                  <w:sz w:val="16"/>
                                </w:rPr>
                              </w:pPr>
                              <w:r>
                                <w:rPr>
                                  <w:rFonts w:hint="eastAsia"/>
                                  <w:color w:val="323232"/>
                                  <w:sz w:val="16"/>
                                </w:rPr>
                                <w:t>五、</w:t>
                              </w:r>
                              <w:r>
                                <w:rPr>
                                  <w:color w:val="323232"/>
                                  <w:sz w:val="16"/>
                                </w:rPr>
                                <w:t xml:space="preserve"> </w:t>
                              </w:r>
                              <w:r>
                                <w:rPr>
                                  <w:rFonts w:hint="eastAsia"/>
                                  <w:color w:val="323232"/>
                                  <w:sz w:val="16"/>
                                </w:rPr>
                                <w:t>本证所需附图及附件由发证机关依法确定，与本证具有同等法律效力。</w:t>
                              </w:r>
                            </w:p>
                          </w:txbxContent>
                        </wps:txbx>
                        <wps:bodyPr lIns="0" tIns="0" rIns="0" bIns="0" upright="1"/>
                      </wps:wsp>
                    </wpg:wgp>
                  </a:graphicData>
                </a:graphic>
              </wp:anchor>
            </w:drawing>
          </mc:Choice>
          <mc:Fallback>
            <w:pict>
              <v:group id="组合 10" o:spid="_x0000_s1026" o:spt="203" style="position:absolute;left:0pt;margin-left:420.7pt;margin-top:28.7pt;height:398.25pt;width:296.95pt;mso-position-horizontal-relative:page;z-index:-251655168;mso-width-relative:page;mso-height-relative:page;" coordorigin="8414,574" coordsize="5939,7965" o:gfxdata="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">
                <o:lock v:ext="edit" aspectratio="f"/>
                <v:shape id="自选图形 11" o:spid="_x0000_s1026" o:spt="100" style="position:absolute;left:8414;top:574;height:7965;width:5930;" filled="f" stroked="t" coordsize="5930,7965" o:gfxdata="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P4VBvQAA&#10;ANoAAAAPAAAAAAAAAAEAIAAAACIAAABkcnMvZG93bnJldi54bWxQSwECFAAUAAAACACHTuJAMy8F&#10;njsAAAA5AAAAEAAAAAAAAAABACAAAAAMAQAAZHJzL3NoYXBleG1sLnhtbFBLBQYAAAAABgAGAFsB&#10;AAC2AwAAAAA=&#10;" path="m0,10l5920,10m10,0l10,7964m0,7955l5920,7955m5929,0l5929,7964e">
                  <v:path o:connectlocs="0,10800;16200,10800;10800,10800;24300,10800;16200,18900;8100,10800" o:connectangles="0,0,0,0,0,0"/>
                  <v:fill on="f" focussize="0,0"/>
                  <v:stroke weight="0.96pt" color="#000000" joinstyle="round"/>
                  <v:imagedata o:title=""/>
                  <o:lock v:ext="edit" aspectratio="f"/>
                </v:shape>
                <v:shape id="文本框 12" o:spid="_x0000_s1026" o:spt="202" type="#_x0000_t202" style="position:absolute;left:8414;top:574;height:7965;width:5939;"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spacing w:before="1"/>
                          <w:rPr>
                            <w:rFonts w:ascii="黑体"/>
                            <w:sz w:val="31"/>
                          </w:rPr>
                        </w:pPr>
                      </w:p>
                      <w:p>
                        <w:pPr>
                          <w:ind w:left="398"/>
                          <w:rPr>
                            <w:sz w:val="27"/>
                          </w:rPr>
                        </w:pPr>
                        <w:r>
                          <w:rPr>
                            <w:rFonts w:hint="eastAsia"/>
                            <w:color w:val="323232"/>
                            <w:sz w:val="27"/>
                          </w:rPr>
                          <w:t>遵守事项</w:t>
                        </w:r>
                      </w:p>
                      <w:p>
                        <w:pPr>
                          <w:spacing w:before="145" w:line="232" w:lineRule="auto"/>
                          <w:ind w:left="802" w:right="475" w:hanging="403"/>
                          <w:rPr>
                            <w:sz w:val="16"/>
                          </w:rPr>
                        </w:pPr>
                        <w:r>
                          <w:rPr>
                            <w:rFonts w:hint="eastAsia"/>
                            <w:color w:val="323232"/>
                            <w:sz w:val="16"/>
                          </w:rPr>
                          <w:t>一、</w:t>
                        </w:r>
                        <w:r>
                          <w:rPr>
                            <w:color w:val="323232"/>
                            <w:sz w:val="16"/>
                          </w:rPr>
                          <w:t xml:space="preserve"> </w:t>
                        </w:r>
                        <w:r>
                          <w:rPr>
                            <w:rFonts w:hint="eastAsia"/>
                            <w:color w:val="323232"/>
                            <w:sz w:val="16"/>
                          </w:rPr>
                          <w:t>本证是经自然资源主管部门依法审核，在乡、村庄规划区内有关建设工程符合国土空间规划和用途管制要求的法律凭证。</w:t>
                        </w:r>
                      </w:p>
                      <w:p>
                        <w:pPr>
                          <w:spacing w:line="235" w:lineRule="auto"/>
                          <w:ind w:left="802" w:right="475" w:hanging="403"/>
                          <w:rPr>
                            <w:sz w:val="16"/>
                          </w:rPr>
                        </w:pPr>
                        <w:r>
                          <w:rPr>
                            <w:rFonts w:hint="eastAsia"/>
                            <w:color w:val="323232"/>
                            <w:sz w:val="16"/>
                          </w:rPr>
                          <w:t>二、</w:t>
                        </w:r>
                        <w:r>
                          <w:rPr>
                            <w:color w:val="323232"/>
                            <w:sz w:val="16"/>
                          </w:rPr>
                          <w:t xml:space="preserve"> </w:t>
                        </w:r>
                        <w:r>
                          <w:rPr>
                            <w:rFonts w:hint="eastAsia"/>
                            <w:color w:val="323232"/>
                            <w:sz w:val="16"/>
                          </w:rPr>
                          <w:t>依法应当取得本证，但未取得本证或违反本证规定的，均属违法行为。</w:t>
                        </w:r>
                      </w:p>
                      <w:p>
                        <w:pPr>
                          <w:spacing w:line="197" w:lineRule="exact"/>
                          <w:ind w:left="399"/>
                          <w:rPr>
                            <w:sz w:val="16"/>
                          </w:rPr>
                        </w:pPr>
                        <w:r>
                          <w:rPr>
                            <w:rFonts w:hint="eastAsia"/>
                            <w:color w:val="323232"/>
                            <w:sz w:val="16"/>
                          </w:rPr>
                          <w:t>三、</w:t>
                        </w:r>
                        <w:r>
                          <w:rPr>
                            <w:color w:val="323232"/>
                            <w:sz w:val="16"/>
                          </w:rPr>
                          <w:t xml:space="preserve"> </w:t>
                        </w:r>
                        <w:r>
                          <w:rPr>
                            <w:rFonts w:hint="eastAsia"/>
                            <w:color w:val="323232"/>
                            <w:sz w:val="16"/>
                          </w:rPr>
                          <w:t>未经发证机关审核同意，本证的各项规定不得随意变更。</w:t>
                        </w:r>
                      </w:p>
                      <w:p>
                        <w:pPr>
                          <w:spacing w:before="1" w:line="235" w:lineRule="auto"/>
                          <w:ind w:left="800" w:right="477" w:hanging="401"/>
                          <w:rPr>
                            <w:sz w:val="16"/>
                          </w:rPr>
                        </w:pPr>
                        <w:r>
                          <w:rPr>
                            <w:rFonts w:hint="eastAsia"/>
                            <w:color w:val="323232"/>
                            <w:sz w:val="16"/>
                          </w:rPr>
                          <w:t>四、</w:t>
                        </w:r>
                        <w:r>
                          <w:rPr>
                            <w:color w:val="323232"/>
                            <w:sz w:val="16"/>
                          </w:rPr>
                          <w:t xml:space="preserve"> </w:t>
                        </w:r>
                        <w:r>
                          <w:rPr>
                            <w:rFonts w:hint="eastAsia"/>
                            <w:color w:val="323232"/>
                            <w:sz w:val="16"/>
                          </w:rPr>
                          <w:t>自然资源主管部门依法有权查验本证，建设单位（个人）有责任提交查验。</w:t>
                        </w:r>
                      </w:p>
                      <w:p>
                        <w:pPr>
                          <w:spacing w:line="235" w:lineRule="auto"/>
                          <w:ind w:left="800" w:right="477" w:hanging="401"/>
                          <w:rPr>
                            <w:sz w:val="16"/>
                          </w:rPr>
                        </w:pPr>
                        <w:r>
                          <w:rPr>
                            <w:rFonts w:hint="eastAsia"/>
                            <w:color w:val="323232"/>
                            <w:sz w:val="16"/>
                          </w:rPr>
                          <w:t>五、</w:t>
                        </w:r>
                        <w:r>
                          <w:rPr>
                            <w:color w:val="323232"/>
                            <w:sz w:val="16"/>
                          </w:rPr>
                          <w:t xml:space="preserve"> </w:t>
                        </w:r>
                        <w:r>
                          <w:rPr>
                            <w:rFonts w:hint="eastAsia"/>
                            <w:color w:val="323232"/>
                            <w:sz w:val="16"/>
                          </w:rPr>
                          <w:t>本证所需附图及附件由发证机关依法确定，与本证具有同等法律效力。</w:t>
                        </w:r>
                      </w:p>
                    </w:txbxContent>
                  </v:textbox>
                </v:shape>
              </v:group>
            </w:pict>
          </mc:Fallback>
        </mc:AlternateContent>
      </w:r>
      <w:r>
        <w:rPr>
          <w:rFonts w:hint="eastAsia" w:ascii="方正黑体简体" w:eastAsia="方正黑体简体"/>
        </w:rPr>
        <w:t>附件</w:t>
      </w:r>
      <w:r>
        <w:rPr>
          <w:rFonts w:ascii="方正黑体简体" w:eastAsia="方正黑体简体"/>
        </w:rPr>
        <w:t>4</w:t>
      </w:r>
    </w:p>
    <w:p>
      <w:pPr>
        <w:pStyle w:val="3"/>
        <w:spacing w:before="3"/>
        <w:rPr>
          <w:rFonts w:ascii="黑体"/>
          <w:sz w:val="14"/>
        </w:rPr>
      </w:pPr>
      <w:r>
        <w:rPr>
          <w:lang w:val="en-US"/>
        </w:rPr>
        <mc:AlternateContent>
          <mc:Choice Requires="wps">
            <w:drawing>
              <wp:anchor distT="0" distB="0" distL="114300" distR="114300" simplePos="0" relativeHeight="251669504" behindDoc="1" locked="0" layoutInCell="1" allowOverlap="1">
                <wp:simplePos x="0" y="0"/>
                <wp:positionH relativeFrom="page">
                  <wp:posOffset>845185</wp:posOffset>
                </wp:positionH>
                <wp:positionV relativeFrom="paragraph">
                  <wp:posOffset>146685</wp:posOffset>
                </wp:positionV>
                <wp:extent cx="3759200" cy="5036820"/>
                <wp:effectExtent l="6350" t="6350" r="6350" b="24130"/>
                <wp:wrapTopAndBottom/>
                <wp:docPr id="16" name="文本框 13"/>
                <wp:cNvGraphicFramePr/>
                <a:graphic xmlns:a="http://schemas.openxmlformats.org/drawingml/2006/main">
                  <a:graphicData uri="http://schemas.microsoft.com/office/word/2010/wordprocessingShape">
                    <wps:wsp>
                      <wps:cNvSpPr txBox="1"/>
                      <wps:spPr>
                        <a:xfrm>
                          <a:off x="0" y="0"/>
                          <a:ext cx="3759200" cy="5036820"/>
                        </a:xfrm>
                        <a:prstGeom prst="rect">
                          <a:avLst/>
                        </a:prstGeom>
                        <a:noFill/>
                        <a:ln w="12192" cap="flat" cmpd="sng">
                          <a:solidFill>
                            <a:srgbClr val="000000"/>
                          </a:solidFill>
                          <a:prstDash val="solid"/>
                          <a:miter/>
                          <a:headEnd type="none" w="med" len="med"/>
                          <a:tailEnd type="none" w="med" len="med"/>
                        </a:ln>
                      </wps:spPr>
                      <wps:txbx>
                        <w:txbxContent>
                          <w:p>
                            <w:pPr>
                              <w:pStyle w:val="3"/>
                              <w:rPr>
                                <w:rFonts w:ascii="黑体"/>
                                <w:sz w:val="34"/>
                              </w:rPr>
                            </w:pPr>
                          </w:p>
                          <w:p>
                            <w:pPr>
                              <w:spacing w:before="276"/>
                              <w:ind w:left="1213" w:right="1214"/>
                              <w:jc w:val="center"/>
                              <w:rPr>
                                <w:sz w:val="35"/>
                              </w:rPr>
                            </w:pPr>
                            <w:r>
                              <w:rPr>
                                <w:rFonts w:hint="eastAsia"/>
                                <w:color w:val="323232"/>
                                <w:sz w:val="35"/>
                              </w:rPr>
                              <w:t>中华人民共和国</w:t>
                            </w:r>
                          </w:p>
                          <w:p>
                            <w:pPr>
                              <w:spacing w:before="155"/>
                              <w:ind w:left="1213" w:right="1214"/>
                              <w:jc w:val="center"/>
                              <w:rPr>
                                <w:rFonts w:ascii="方正黑体简体" w:eastAsia="方正黑体简体"/>
                                <w:b/>
                                <w:sz w:val="38"/>
                              </w:rPr>
                            </w:pPr>
                            <w:r>
                              <w:rPr>
                                <w:rFonts w:hint="eastAsia" w:ascii="方正黑体简体" w:eastAsia="方正黑体简体"/>
                                <w:b/>
                                <w:color w:val="323232"/>
                                <w:sz w:val="38"/>
                              </w:rPr>
                              <w:t>乡村建设规划许可证</w:t>
                            </w:r>
                          </w:p>
                          <w:p>
                            <w:pPr>
                              <w:tabs>
                                <w:tab w:val="left" w:pos="5404"/>
                              </w:tabs>
                              <w:spacing w:before="200"/>
                              <w:ind w:left="2764"/>
                              <w:rPr>
                                <w:rFonts w:ascii="宋体" w:eastAsia="宋体"/>
                                <w:sz w:val="16"/>
                              </w:rPr>
                            </w:pPr>
                            <w:r>
                              <w:rPr>
                                <w:rFonts w:hint="eastAsia" w:ascii="宋体" w:eastAsia="宋体"/>
                                <w:color w:val="323232"/>
                                <w:sz w:val="16"/>
                              </w:rPr>
                              <w:t>乡字第</w:t>
                            </w:r>
                            <w:r>
                              <w:rPr>
                                <w:rFonts w:ascii="宋体" w:eastAsia="宋体"/>
                                <w:color w:val="323232"/>
                                <w:sz w:val="16"/>
                                <w:u w:val="single" w:color="323232"/>
                              </w:rPr>
                              <w:t xml:space="preserve"> </w:t>
                            </w:r>
                            <w:r>
                              <w:rPr>
                                <w:rFonts w:ascii="宋体" w:eastAsia="宋体"/>
                                <w:color w:val="323232"/>
                                <w:sz w:val="16"/>
                                <w:u w:val="single" w:color="323232"/>
                              </w:rPr>
                              <w:tab/>
                            </w:r>
                            <w:r>
                              <w:rPr>
                                <w:rFonts w:hint="eastAsia" w:ascii="宋体" w:eastAsia="宋体"/>
                                <w:color w:val="323232"/>
                                <w:sz w:val="16"/>
                              </w:rPr>
                              <w:t>号</w:t>
                            </w:r>
                          </w:p>
                          <w:p>
                            <w:pPr>
                              <w:pStyle w:val="3"/>
                              <w:rPr>
                                <w:rFonts w:ascii="黑体"/>
                                <w:sz w:val="18"/>
                              </w:rPr>
                            </w:pPr>
                          </w:p>
                          <w:p>
                            <w:pPr>
                              <w:pStyle w:val="3"/>
                              <w:rPr>
                                <w:rFonts w:ascii="黑体"/>
                                <w:sz w:val="18"/>
                              </w:rPr>
                            </w:pPr>
                          </w:p>
                          <w:p>
                            <w:pPr>
                              <w:pStyle w:val="3"/>
                              <w:spacing w:before="6"/>
                              <w:rPr>
                                <w:rFonts w:ascii="黑体"/>
                                <w:sz w:val="16"/>
                              </w:rPr>
                            </w:pPr>
                          </w:p>
                          <w:p>
                            <w:pPr>
                              <w:spacing w:line="295" w:lineRule="auto"/>
                              <w:ind w:left="98" w:right="178" w:firstLine="561"/>
                              <w:jc w:val="both"/>
                              <w:rPr>
                                <w:rFonts w:ascii="方正黑体简体" w:eastAsia="方正黑体简体"/>
                                <w:b/>
                                <w:sz w:val="28"/>
                              </w:rPr>
                            </w:pPr>
                            <w:r>
                              <w:rPr>
                                <w:rFonts w:hint="eastAsia" w:ascii="方正黑体简体" w:eastAsia="方正黑体简体"/>
                                <w:b/>
                                <w:color w:val="323232"/>
                                <w:w w:val="95"/>
                                <w:sz w:val="28"/>
                              </w:rPr>
                              <w:t>根据《中华人民共和国土地管理法》《中华人民共和国城乡规划法》和国家有关规定，</w:t>
                            </w:r>
                            <w:r>
                              <w:rPr>
                                <w:rFonts w:ascii="方正黑体简体" w:eastAsia="方正黑体简体"/>
                                <w:b/>
                                <w:color w:val="323232"/>
                                <w:w w:val="95"/>
                                <w:sz w:val="28"/>
                              </w:rPr>
                              <w:t xml:space="preserve"> </w:t>
                            </w:r>
                            <w:r>
                              <w:rPr>
                                <w:rFonts w:hint="eastAsia" w:ascii="方正黑体简体" w:eastAsia="方正黑体简体"/>
                                <w:b/>
                                <w:color w:val="323232"/>
                                <w:w w:val="95"/>
                                <w:sz w:val="28"/>
                              </w:rPr>
                              <w:t>经审核，本建设工程符合国土空间规划和用途</w:t>
                            </w:r>
                            <w:r>
                              <w:rPr>
                                <w:rFonts w:ascii="方正黑体简体" w:eastAsia="方正黑体简体"/>
                                <w:b/>
                                <w:color w:val="323232"/>
                                <w:w w:val="95"/>
                                <w:sz w:val="28"/>
                              </w:rPr>
                              <w:t xml:space="preserve"> </w:t>
                            </w:r>
                            <w:r>
                              <w:rPr>
                                <w:rFonts w:hint="eastAsia" w:ascii="方正黑体简体" w:eastAsia="方正黑体简体"/>
                                <w:b/>
                                <w:color w:val="323232"/>
                                <w:sz w:val="28"/>
                              </w:rPr>
                              <w:t>管制要求，颁发此证。</w:t>
                            </w:r>
                          </w:p>
                          <w:p>
                            <w:pPr>
                              <w:pStyle w:val="3"/>
                              <w:rPr>
                                <w:rFonts w:ascii="方正黑体简体" w:eastAsia="方正黑体简体"/>
                                <w:sz w:val="28"/>
                              </w:rPr>
                            </w:pPr>
                          </w:p>
                          <w:p>
                            <w:pPr>
                              <w:pStyle w:val="3"/>
                              <w:rPr>
                                <w:rFonts w:ascii="方正黑体简体" w:eastAsia="方正黑体简体"/>
                                <w:sz w:val="28"/>
                              </w:rPr>
                            </w:pPr>
                          </w:p>
                          <w:p>
                            <w:pPr>
                              <w:tabs>
                                <w:tab w:val="left" w:pos="3429"/>
                              </w:tabs>
                              <w:spacing w:before="223" w:line="364" w:lineRule="auto"/>
                              <w:ind w:left="2829" w:right="2105"/>
                              <w:jc w:val="center"/>
                              <w:rPr>
                                <w:rFonts w:ascii="方正黑体简体" w:eastAsia="方正黑体简体"/>
                                <w:sz w:val="24"/>
                              </w:rPr>
                            </w:pPr>
                            <w:r>
                              <w:rPr>
                                <w:rFonts w:hint="eastAsia" w:ascii="方正黑体简体" w:eastAsia="方正黑体简体"/>
                                <w:b/>
                                <w:color w:val="323232"/>
                                <w:sz w:val="24"/>
                              </w:rPr>
                              <w:t>发证机</w:t>
                            </w:r>
                            <w:r>
                              <w:rPr>
                                <w:rFonts w:hint="eastAsia" w:ascii="方正黑体简体" w:eastAsia="方正黑体简体"/>
                                <w:b/>
                                <w:color w:val="323232"/>
                                <w:spacing w:val="-14"/>
                                <w:sz w:val="24"/>
                              </w:rPr>
                              <w:t>关</w:t>
                            </w:r>
                            <w:r>
                              <w:rPr>
                                <w:rFonts w:hint="eastAsia" w:ascii="方正黑体简体" w:eastAsia="方正黑体简体"/>
                                <w:color w:val="323232"/>
                                <w:sz w:val="24"/>
                              </w:rPr>
                              <w:t>日</w:t>
                            </w:r>
                            <w:r>
                              <w:rPr>
                                <w:rFonts w:ascii="方正黑体简体" w:eastAsia="方正黑体简体"/>
                                <w:color w:val="323232"/>
                                <w:sz w:val="24"/>
                              </w:rPr>
                              <w:tab/>
                            </w:r>
                            <w:r>
                              <w:rPr>
                                <w:rFonts w:hint="eastAsia" w:ascii="方正黑体简体" w:eastAsia="方正黑体简体"/>
                                <w:color w:val="323232"/>
                                <w:sz w:val="24"/>
                              </w:rPr>
                              <w:t>期</w:t>
                            </w:r>
                          </w:p>
                        </w:txbxContent>
                      </wps:txbx>
                      <wps:bodyPr lIns="0" tIns="0" rIns="0" bIns="0" upright="1"/>
                    </wps:wsp>
                  </a:graphicData>
                </a:graphic>
              </wp:anchor>
            </w:drawing>
          </mc:Choice>
          <mc:Fallback>
            <w:pict>
              <v:shape id="文本框 13" o:spid="_x0000_s1026" o:spt="202" type="#_x0000_t202" style="position:absolute;left:0pt;margin-left:66.55pt;margin-top:11.55pt;height:396.6pt;width:296pt;mso-position-horizontal-relative:page;mso-wrap-distance-bottom:0pt;mso-wrap-distance-top:0pt;z-index:-251646976;mso-width-relative:page;mso-height-relative:page;" filled="f" stroked="t" coordsize="21600,21600" o:gfxdata="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WFVH9oAAAAKAQAA&#10;DwAAAAAAAAABACAAAAAiAAAAZHJzL2Rvd25yZXYueG1sUEsBAhQAFAAAAAgAh07iQDVKNVsXAgAA&#10;NQQAAA4AAAAAAAAAAQAgAAAAKQEAAGRycy9lMm9Eb2MueG1sUEsFBgAAAAAGAAYAWQEAALIFAAAA&#10;AA==&#10;">
                <v:fill on="f" focussize="0,0"/>
                <v:stroke weight="0.96pt" color="#000000" joinstyle="miter"/>
                <v:imagedata o:title=""/>
                <o:lock v:ext="edit" aspectratio="f"/>
                <v:textbox inset="0mm,0mm,0mm,0mm">
                  <w:txbxContent>
                    <w:p>
                      <w:pPr>
                        <w:pStyle w:val="3"/>
                        <w:rPr>
                          <w:rFonts w:ascii="黑体"/>
                          <w:sz w:val="34"/>
                        </w:rPr>
                      </w:pPr>
                    </w:p>
                    <w:p>
                      <w:pPr>
                        <w:spacing w:before="276"/>
                        <w:ind w:left="1213" w:right="1214"/>
                        <w:jc w:val="center"/>
                        <w:rPr>
                          <w:sz w:val="35"/>
                        </w:rPr>
                      </w:pPr>
                      <w:r>
                        <w:rPr>
                          <w:rFonts w:hint="eastAsia"/>
                          <w:color w:val="323232"/>
                          <w:sz w:val="35"/>
                        </w:rPr>
                        <w:t>中华人民共和国</w:t>
                      </w:r>
                    </w:p>
                    <w:p>
                      <w:pPr>
                        <w:spacing w:before="155"/>
                        <w:ind w:left="1213" w:right="1214"/>
                        <w:jc w:val="center"/>
                        <w:rPr>
                          <w:rFonts w:ascii="方正黑体简体" w:eastAsia="方正黑体简体"/>
                          <w:b/>
                          <w:sz w:val="38"/>
                        </w:rPr>
                      </w:pPr>
                      <w:r>
                        <w:rPr>
                          <w:rFonts w:hint="eastAsia" w:ascii="方正黑体简体" w:eastAsia="方正黑体简体"/>
                          <w:b/>
                          <w:color w:val="323232"/>
                          <w:sz w:val="38"/>
                        </w:rPr>
                        <w:t>乡村建设规划许可证</w:t>
                      </w:r>
                    </w:p>
                    <w:p>
                      <w:pPr>
                        <w:tabs>
                          <w:tab w:val="left" w:pos="5404"/>
                        </w:tabs>
                        <w:spacing w:before="200"/>
                        <w:ind w:left="2764"/>
                        <w:rPr>
                          <w:rFonts w:ascii="宋体" w:eastAsia="宋体"/>
                          <w:sz w:val="16"/>
                        </w:rPr>
                      </w:pPr>
                      <w:r>
                        <w:rPr>
                          <w:rFonts w:hint="eastAsia" w:ascii="宋体" w:eastAsia="宋体"/>
                          <w:color w:val="323232"/>
                          <w:sz w:val="16"/>
                        </w:rPr>
                        <w:t>乡字第</w:t>
                      </w:r>
                      <w:r>
                        <w:rPr>
                          <w:rFonts w:ascii="宋体" w:eastAsia="宋体"/>
                          <w:color w:val="323232"/>
                          <w:sz w:val="16"/>
                          <w:u w:val="single" w:color="323232"/>
                        </w:rPr>
                        <w:t xml:space="preserve"> </w:t>
                      </w:r>
                      <w:r>
                        <w:rPr>
                          <w:rFonts w:ascii="宋体" w:eastAsia="宋体"/>
                          <w:color w:val="323232"/>
                          <w:sz w:val="16"/>
                          <w:u w:val="single" w:color="323232"/>
                        </w:rPr>
                        <w:tab/>
                      </w:r>
                      <w:r>
                        <w:rPr>
                          <w:rFonts w:hint="eastAsia" w:ascii="宋体" w:eastAsia="宋体"/>
                          <w:color w:val="323232"/>
                          <w:sz w:val="16"/>
                        </w:rPr>
                        <w:t>号</w:t>
                      </w:r>
                    </w:p>
                    <w:p>
                      <w:pPr>
                        <w:pStyle w:val="3"/>
                        <w:rPr>
                          <w:rFonts w:ascii="黑体"/>
                          <w:sz w:val="18"/>
                        </w:rPr>
                      </w:pPr>
                    </w:p>
                    <w:p>
                      <w:pPr>
                        <w:pStyle w:val="3"/>
                        <w:rPr>
                          <w:rFonts w:ascii="黑体"/>
                          <w:sz w:val="18"/>
                        </w:rPr>
                      </w:pPr>
                    </w:p>
                    <w:p>
                      <w:pPr>
                        <w:pStyle w:val="3"/>
                        <w:spacing w:before="6"/>
                        <w:rPr>
                          <w:rFonts w:ascii="黑体"/>
                          <w:sz w:val="16"/>
                        </w:rPr>
                      </w:pPr>
                    </w:p>
                    <w:p>
                      <w:pPr>
                        <w:spacing w:line="295" w:lineRule="auto"/>
                        <w:ind w:left="98" w:right="178" w:firstLine="561"/>
                        <w:jc w:val="both"/>
                        <w:rPr>
                          <w:rFonts w:ascii="方正黑体简体" w:eastAsia="方正黑体简体"/>
                          <w:b/>
                          <w:sz w:val="28"/>
                        </w:rPr>
                      </w:pPr>
                      <w:r>
                        <w:rPr>
                          <w:rFonts w:hint="eastAsia" w:ascii="方正黑体简体" w:eastAsia="方正黑体简体"/>
                          <w:b/>
                          <w:color w:val="323232"/>
                          <w:w w:val="95"/>
                          <w:sz w:val="28"/>
                        </w:rPr>
                        <w:t>根据《中华人民共和国土地管理法》《中华人民共和国城乡规划法》和国家有关规定，</w:t>
                      </w:r>
                      <w:r>
                        <w:rPr>
                          <w:rFonts w:ascii="方正黑体简体" w:eastAsia="方正黑体简体"/>
                          <w:b/>
                          <w:color w:val="323232"/>
                          <w:w w:val="95"/>
                          <w:sz w:val="28"/>
                        </w:rPr>
                        <w:t xml:space="preserve"> </w:t>
                      </w:r>
                      <w:r>
                        <w:rPr>
                          <w:rFonts w:hint="eastAsia" w:ascii="方正黑体简体" w:eastAsia="方正黑体简体"/>
                          <w:b/>
                          <w:color w:val="323232"/>
                          <w:w w:val="95"/>
                          <w:sz w:val="28"/>
                        </w:rPr>
                        <w:t>经审核，本建设工程符合国土空间规划和用途</w:t>
                      </w:r>
                      <w:r>
                        <w:rPr>
                          <w:rFonts w:ascii="方正黑体简体" w:eastAsia="方正黑体简体"/>
                          <w:b/>
                          <w:color w:val="323232"/>
                          <w:w w:val="95"/>
                          <w:sz w:val="28"/>
                        </w:rPr>
                        <w:t xml:space="preserve"> </w:t>
                      </w:r>
                      <w:r>
                        <w:rPr>
                          <w:rFonts w:hint="eastAsia" w:ascii="方正黑体简体" w:eastAsia="方正黑体简体"/>
                          <w:b/>
                          <w:color w:val="323232"/>
                          <w:sz w:val="28"/>
                        </w:rPr>
                        <w:t>管制要求，颁发此证。</w:t>
                      </w:r>
                    </w:p>
                    <w:p>
                      <w:pPr>
                        <w:pStyle w:val="3"/>
                        <w:rPr>
                          <w:rFonts w:ascii="方正黑体简体" w:eastAsia="方正黑体简体"/>
                          <w:sz w:val="28"/>
                        </w:rPr>
                      </w:pPr>
                    </w:p>
                    <w:p>
                      <w:pPr>
                        <w:pStyle w:val="3"/>
                        <w:rPr>
                          <w:rFonts w:ascii="方正黑体简体" w:eastAsia="方正黑体简体"/>
                          <w:sz w:val="28"/>
                        </w:rPr>
                      </w:pPr>
                    </w:p>
                    <w:p>
                      <w:pPr>
                        <w:tabs>
                          <w:tab w:val="left" w:pos="3429"/>
                        </w:tabs>
                        <w:spacing w:before="223" w:line="364" w:lineRule="auto"/>
                        <w:ind w:left="2829" w:right="2105"/>
                        <w:jc w:val="center"/>
                        <w:rPr>
                          <w:rFonts w:ascii="方正黑体简体" w:eastAsia="方正黑体简体"/>
                          <w:sz w:val="24"/>
                        </w:rPr>
                      </w:pPr>
                      <w:r>
                        <w:rPr>
                          <w:rFonts w:hint="eastAsia" w:ascii="方正黑体简体" w:eastAsia="方正黑体简体"/>
                          <w:b/>
                          <w:color w:val="323232"/>
                          <w:sz w:val="24"/>
                        </w:rPr>
                        <w:t>发证机</w:t>
                      </w:r>
                      <w:r>
                        <w:rPr>
                          <w:rFonts w:hint="eastAsia" w:ascii="方正黑体简体" w:eastAsia="方正黑体简体"/>
                          <w:b/>
                          <w:color w:val="323232"/>
                          <w:spacing w:val="-14"/>
                          <w:sz w:val="24"/>
                        </w:rPr>
                        <w:t>关</w:t>
                      </w:r>
                      <w:r>
                        <w:rPr>
                          <w:rFonts w:hint="eastAsia" w:ascii="方正黑体简体" w:eastAsia="方正黑体简体"/>
                          <w:color w:val="323232"/>
                          <w:sz w:val="24"/>
                        </w:rPr>
                        <w:t>日</w:t>
                      </w:r>
                      <w:r>
                        <w:rPr>
                          <w:rFonts w:ascii="方正黑体简体" w:eastAsia="方正黑体简体"/>
                          <w:color w:val="323232"/>
                          <w:sz w:val="24"/>
                        </w:rPr>
                        <w:tab/>
                      </w:r>
                      <w:r>
                        <w:rPr>
                          <w:rFonts w:hint="eastAsia" w:ascii="方正黑体简体" w:eastAsia="方正黑体简体"/>
                          <w:color w:val="323232"/>
                          <w:sz w:val="24"/>
                        </w:rPr>
                        <w:t>期</w:t>
                      </w:r>
                    </w:p>
                  </w:txbxContent>
                </v:textbox>
                <w10:wrap type="topAndBottom"/>
              </v:shape>
            </w:pict>
          </mc:Fallback>
        </mc:AlternateContent>
      </w:r>
      <w:r>
        <w:rPr>
          <w:lang w:val="en-US"/>
        </w:rPr>
        <mc:AlternateContent>
          <mc:Choice Requires="wps">
            <w:drawing>
              <wp:anchor distT="0" distB="0" distL="114300" distR="114300" simplePos="0" relativeHeight="251665408" behindDoc="1" locked="0" layoutInCell="1" allowOverlap="1">
                <wp:simplePos x="0" y="0"/>
                <wp:positionH relativeFrom="page">
                  <wp:posOffset>5594985</wp:posOffset>
                </wp:positionH>
                <wp:positionV relativeFrom="paragraph">
                  <wp:posOffset>377825</wp:posOffset>
                </wp:positionV>
                <wp:extent cx="3249295" cy="2308860"/>
                <wp:effectExtent l="0" t="0" r="0" b="0"/>
                <wp:wrapTopAndBottom/>
                <wp:docPr id="12" name="文本框 14"/>
                <wp:cNvGraphicFramePr/>
                <a:graphic xmlns:a="http://schemas.openxmlformats.org/drawingml/2006/main">
                  <a:graphicData uri="http://schemas.microsoft.com/office/word/2010/wordprocessingShape">
                    <wps:wsp>
                      <wps:cNvSpPr txBox="1"/>
                      <wps:spPr>
                        <a:xfrm>
                          <a:off x="0" y="0"/>
                          <a:ext cx="3249295" cy="2308860"/>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3"/>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43" w:type="dxa"/>
                                </w:tcPr>
                                <w:p>
                                  <w:pPr>
                                    <w:pStyle w:val="14"/>
                                    <w:spacing w:before="130"/>
                                    <w:ind w:left="400"/>
                                    <w:rPr>
                                      <w:b/>
                                      <w:sz w:val="16"/>
                                    </w:rPr>
                                  </w:pPr>
                                  <w:r>
                                    <w:rPr>
                                      <w:rFonts w:hint="eastAsia"/>
                                      <w:b/>
                                      <w:color w:val="323232"/>
                                      <w:sz w:val="16"/>
                                    </w:rPr>
                                    <w:t>建设单位（个人）</w:t>
                                  </w:r>
                                </w:p>
                              </w:tc>
                              <w:tc>
                                <w:tcPr>
                                  <w:tcW w:w="3259"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43" w:type="dxa"/>
                                </w:tcPr>
                                <w:p>
                                  <w:pPr>
                                    <w:pStyle w:val="14"/>
                                    <w:spacing w:before="130"/>
                                    <w:ind w:left="438"/>
                                    <w:rPr>
                                      <w:b/>
                                      <w:sz w:val="16"/>
                                    </w:rPr>
                                  </w:pPr>
                                  <w:r>
                                    <w:rPr>
                                      <w:rFonts w:hint="eastAsia"/>
                                      <w:b/>
                                      <w:color w:val="323232"/>
                                      <w:sz w:val="16"/>
                                    </w:rPr>
                                    <w:t>建设项目名称</w:t>
                                  </w:r>
                                </w:p>
                              </w:tc>
                              <w:tc>
                                <w:tcPr>
                                  <w:tcW w:w="3259"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43" w:type="dxa"/>
                                </w:tcPr>
                                <w:p>
                                  <w:pPr>
                                    <w:pStyle w:val="14"/>
                                    <w:spacing w:before="130"/>
                                    <w:ind w:left="478"/>
                                    <w:rPr>
                                      <w:b/>
                                      <w:sz w:val="16"/>
                                    </w:rPr>
                                  </w:pPr>
                                  <w:r>
                                    <w:rPr>
                                      <w:rFonts w:hint="eastAsia"/>
                                      <w:b/>
                                      <w:color w:val="323232"/>
                                      <w:sz w:val="16"/>
                                    </w:rPr>
                                    <w:t>建</w:t>
                                  </w:r>
                                  <w:r>
                                    <w:rPr>
                                      <w:b/>
                                      <w:color w:val="323232"/>
                                      <w:sz w:val="16"/>
                                    </w:rPr>
                                    <w:t xml:space="preserve"> </w:t>
                                  </w:r>
                                  <w:r>
                                    <w:rPr>
                                      <w:rFonts w:hint="eastAsia"/>
                                      <w:b/>
                                      <w:color w:val="323232"/>
                                      <w:sz w:val="16"/>
                                    </w:rPr>
                                    <w:t>设</w:t>
                                  </w:r>
                                  <w:r>
                                    <w:rPr>
                                      <w:b/>
                                      <w:color w:val="323232"/>
                                      <w:sz w:val="16"/>
                                    </w:rPr>
                                    <w:t xml:space="preserve"> </w:t>
                                  </w:r>
                                  <w:r>
                                    <w:rPr>
                                      <w:rFonts w:hint="eastAsia"/>
                                      <w:b/>
                                      <w:color w:val="323232"/>
                                      <w:sz w:val="16"/>
                                    </w:rPr>
                                    <w:t>位</w:t>
                                  </w:r>
                                  <w:r>
                                    <w:rPr>
                                      <w:b/>
                                      <w:color w:val="323232"/>
                                      <w:sz w:val="16"/>
                                    </w:rPr>
                                    <w:t xml:space="preserve"> </w:t>
                                  </w:r>
                                  <w:r>
                                    <w:rPr>
                                      <w:rFonts w:hint="eastAsia"/>
                                      <w:b/>
                                      <w:color w:val="323232"/>
                                      <w:sz w:val="16"/>
                                    </w:rPr>
                                    <w:t>置</w:t>
                                  </w:r>
                                </w:p>
                              </w:tc>
                              <w:tc>
                                <w:tcPr>
                                  <w:tcW w:w="3259"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43" w:type="dxa"/>
                                </w:tcPr>
                                <w:p>
                                  <w:pPr>
                                    <w:pStyle w:val="14"/>
                                    <w:spacing w:before="130"/>
                                    <w:ind w:left="478"/>
                                    <w:rPr>
                                      <w:b/>
                                      <w:sz w:val="16"/>
                                    </w:rPr>
                                  </w:pPr>
                                  <w:r>
                                    <w:rPr>
                                      <w:rFonts w:hint="eastAsia"/>
                                      <w:b/>
                                      <w:color w:val="323232"/>
                                      <w:sz w:val="16"/>
                                    </w:rPr>
                                    <w:t>建</w:t>
                                  </w:r>
                                  <w:r>
                                    <w:rPr>
                                      <w:b/>
                                      <w:color w:val="323232"/>
                                      <w:sz w:val="16"/>
                                    </w:rPr>
                                    <w:t xml:space="preserve"> </w:t>
                                  </w:r>
                                  <w:r>
                                    <w:rPr>
                                      <w:rFonts w:hint="eastAsia"/>
                                      <w:b/>
                                      <w:color w:val="323232"/>
                                      <w:sz w:val="16"/>
                                    </w:rPr>
                                    <w:t>设</w:t>
                                  </w:r>
                                  <w:r>
                                    <w:rPr>
                                      <w:b/>
                                      <w:color w:val="323232"/>
                                      <w:sz w:val="16"/>
                                    </w:rPr>
                                    <w:t xml:space="preserve"> </w:t>
                                  </w:r>
                                  <w:r>
                                    <w:rPr>
                                      <w:rFonts w:hint="eastAsia"/>
                                      <w:b/>
                                      <w:color w:val="323232"/>
                                      <w:sz w:val="16"/>
                                    </w:rPr>
                                    <w:t>规</w:t>
                                  </w:r>
                                  <w:r>
                                    <w:rPr>
                                      <w:b/>
                                      <w:color w:val="323232"/>
                                      <w:sz w:val="16"/>
                                    </w:rPr>
                                    <w:t xml:space="preserve"> </w:t>
                                  </w:r>
                                  <w:r>
                                    <w:rPr>
                                      <w:rFonts w:hint="eastAsia"/>
                                      <w:b/>
                                      <w:color w:val="323232"/>
                                      <w:sz w:val="16"/>
                                    </w:rPr>
                                    <w:t>模</w:t>
                                  </w:r>
                                </w:p>
                              </w:tc>
                              <w:tc>
                                <w:tcPr>
                                  <w:tcW w:w="3259"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5102" w:type="dxa"/>
                                  <w:gridSpan w:val="2"/>
                                </w:tcPr>
                                <w:p>
                                  <w:pPr>
                                    <w:pStyle w:val="14"/>
                                    <w:spacing w:before="130"/>
                                    <w:ind w:left="431"/>
                                    <w:rPr>
                                      <w:b/>
                                      <w:sz w:val="16"/>
                                    </w:rPr>
                                  </w:pPr>
                                  <w:r>
                                    <w:rPr>
                                      <w:rFonts w:hint="eastAsia"/>
                                      <w:b/>
                                      <w:color w:val="323232"/>
                                      <w:sz w:val="16"/>
                                    </w:rPr>
                                    <w:t>附图及附件名称</w:t>
                                  </w:r>
                                </w:p>
                              </w:tc>
                            </w:tr>
                          </w:tbl>
                          <w:p>
                            <w:pPr>
                              <w:pStyle w:val="3"/>
                            </w:pPr>
                          </w:p>
                        </w:txbxContent>
                      </wps:txbx>
                      <wps:bodyPr lIns="0" tIns="0" rIns="0" bIns="0" upright="1"/>
                    </wps:wsp>
                  </a:graphicData>
                </a:graphic>
              </wp:anchor>
            </w:drawing>
          </mc:Choice>
          <mc:Fallback>
            <w:pict>
              <v:shape id="文本框 14" o:spid="_x0000_s1026" o:spt="202" type="#_x0000_t202" style="position:absolute;left:0pt;margin-left:440.55pt;margin-top:29.75pt;height:181.8pt;width:255.85pt;mso-position-horizontal-relative:page;mso-wrap-distance-bottom:0pt;mso-wrap-distance-top:0pt;z-index:-251651072;mso-width-relative:page;mso-height-relative:page;" filled="f" stroked="f" coordsize="21600,21600" o:gfxdata="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ILE6faAAAACwEAAA8AAAAAAAAAAQAgAAAAIgAAAGRycy9kb3ducmV2Lnht&#10;bFBLAQIUABQAAAAIAIdO4kDbNLN7vgEAAHUDAAAOAAAAAAAAAAEAIAAAACkBAABkcnMvZTJvRG9j&#10;LnhtbFBLBQYAAAAABgAGAFkBAABZBQ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3"/>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43" w:type="dxa"/>
                          </w:tcPr>
                          <w:p>
                            <w:pPr>
                              <w:pStyle w:val="14"/>
                              <w:spacing w:before="130"/>
                              <w:ind w:left="400"/>
                              <w:rPr>
                                <w:b/>
                                <w:sz w:val="16"/>
                              </w:rPr>
                            </w:pPr>
                            <w:r>
                              <w:rPr>
                                <w:rFonts w:hint="eastAsia"/>
                                <w:b/>
                                <w:color w:val="323232"/>
                                <w:sz w:val="16"/>
                              </w:rPr>
                              <w:t>建设单位（个人）</w:t>
                            </w:r>
                          </w:p>
                        </w:tc>
                        <w:tc>
                          <w:tcPr>
                            <w:tcW w:w="3259"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43" w:type="dxa"/>
                          </w:tcPr>
                          <w:p>
                            <w:pPr>
                              <w:pStyle w:val="14"/>
                              <w:spacing w:before="130"/>
                              <w:ind w:left="438"/>
                              <w:rPr>
                                <w:b/>
                                <w:sz w:val="16"/>
                              </w:rPr>
                            </w:pPr>
                            <w:r>
                              <w:rPr>
                                <w:rFonts w:hint="eastAsia"/>
                                <w:b/>
                                <w:color w:val="323232"/>
                                <w:sz w:val="16"/>
                              </w:rPr>
                              <w:t>建设项目名称</w:t>
                            </w:r>
                          </w:p>
                        </w:tc>
                        <w:tc>
                          <w:tcPr>
                            <w:tcW w:w="3259"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43" w:type="dxa"/>
                          </w:tcPr>
                          <w:p>
                            <w:pPr>
                              <w:pStyle w:val="14"/>
                              <w:spacing w:before="130"/>
                              <w:ind w:left="478"/>
                              <w:rPr>
                                <w:b/>
                                <w:sz w:val="16"/>
                              </w:rPr>
                            </w:pPr>
                            <w:r>
                              <w:rPr>
                                <w:rFonts w:hint="eastAsia"/>
                                <w:b/>
                                <w:color w:val="323232"/>
                                <w:sz w:val="16"/>
                              </w:rPr>
                              <w:t>建</w:t>
                            </w:r>
                            <w:r>
                              <w:rPr>
                                <w:b/>
                                <w:color w:val="323232"/>
                                <w:sz w:val="16"/>
                              </w:rPr>
                              <w:t xml:space="preserve"> </w:t>
                            </w:r>
                            <w:r>
                              <w:rPr>
                                <w:rFonts w:hint="eastAsia"/>
                                <w:b/>
                                <w:color w:val="323232"/>
                                <w:sz w:val="16"/>
                              </w:rPr>
                              <w:t>设</w:t>
                            </w:r>
                            <w:r>
                              <w:rPr>
                                <w:b/>
                                <w:color w:val="323232"/>
                                <w:sz w:val="16"/>
                              </w:rPr>
                              <w:t xml:space="preserve"> </w:t>
                            </w:r>
                            <w:r>
                              <w:rPr>
                                <w:rFonts w:hint="eastAsia"/>
                                <w:b/>
                                <w:color w:val="323232"/>
                                <w:sz w:val="16"/>
                              </w:rPr>
                              <w:t>位</w:t>
                            </w:r>
                            <w:r>
                              <w:rPr>
                                <w:b/>
                                <w:color w:val="323232"/>
                                <w:sz w:val="16"/>
                              </w:rPr>
                              <w:t xml:space="preserve"> </w:t>
                            </w:r>
                            <w:r>
                              <w:rPr>
                                <w:rFonts w:hint="eastAsia"/>
                                <w:b/>
                                <w:color w:val="323232"/>
                                <w:sz w:val="16"/>
                              </w:rPr>
                              <w:t>置</w:t>
                            </w:r>
                          </w:p>
                        </w:tc>
                        <w:tc>
                          <w:tcPr>
                            <w:tcW w:w="3259"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43" w:type="dxa"/>
                          </w:tcPr>
                          <w:p>
                            <w:pPr>
                              <w:pStyle w:val="14"/>
                              <w:spacing w:before="130"/>
                              <w:ind w:left="478"/>
                              <w:rPr>
                                <w:b/>
                                <w:sz w:val="16"/>
                              </w:rPr>
                            </w:pPr>
                            <w:r>
                              <w:rPr>
                                <w:rFonts w:hint="eastAsia"/>
                                <w:b/>
                                <w:color w:val="323232"/>
                                <w:sz w:val="16"/>
                              </w:rPr>
                              <w:t>建</w:t>
                            </w:r>
                            <w:r>
                              <w:rPr>
                                <w:b/>
                                <w:color w:val="323232"/>
                                <w:sz w:val="16"/>
                              </w:rPr>
                              <w:t xml:space="preserve"> </w:t>
                            </w:r>
                            <w:r>
                              <w:rPr>
                                <w:rFonts w:hint="eastAsia"/>
                                <w:b/>
                                <w:color w:val="323232"/>
                                <w:sz w:val="16"/>
                              </w:rPr>
                              <w:t>设</w:t>
                            </w:r>
                            <w:r>
                              <w:rPr>
                                <w:b/>
                                <w:color w:val="323232"/>
                                <w:sz w:val="16"/>
                              </w:rPr>
                              <w:t xml:space="preserve"> </w:t>
                            </w:r>
                            <w:r>
                              <w:rPr>
                                <w:rFonts w:hint="eastAsia"/>
                                <w:b/>
                                <w:color w:val="323232"/>
                                <w:sz w:val="16"/>
                              </w:rPr>
                              <w:t>规</w:t>
                            </w:r>
                            <w:r>
                              <w:rPr>
                                <w:b/>
                                <w:color w:val="323232"/>
                                <w:sz w:val="16"/>
                              </w:rPr>
                              <w:t xml:space="preserve"> </w:t>
                            </w:r>
                            <w:r>
                              <w:rPr>
                                <w:rFonts w:hint="eastAsia"/>
                                <w:b/>
                                <w:color w:val="323232"/>
                                <w:sz w:val="16"/>
                              </w:rPr>
                              <w:t>模</w:t>
                            </w:r>
                          </w:p>
                        </w:tc>
                        <w:tc>
                          <w:tcPr>
                            <w:tcW w:w="3259"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5102" w:type="dxa"/>
                            <w:gridSpan w:val="2"/>
                          </w:tcPr>
                          <w:p>
                            <w:pPr>
                              <w:pStyle w:val="14"/>
                              <w:spacing w:before="130"/>
                              <w:ind w:left="431"/>
                              <w:rPr>
                                <w:b/>
                                <w:sz w:val="16"/>
                              </w:rPr>
                            </w:pPr>
                            <w:r>
                              <w:rPr>
                                <w:rFonts w:hint="eastAsia"/>
                                <w:b/>
                                <w:color w:val="323232"/>
                                <w:sz w:val="16"/>
                              </w:rPr>
                              <w:t>附图及附件名称</w:t>
                            </w:r>
                          </w:p>
                        </w:tc>
                      </w:tr>
                    </w:tbl>
                    <w:p>
                      <w:pPr>
                        <w:pStyle w:val="3"/>
                      </w:pPr>
                    </w:p>
                  </w:txbxContent>
                </v:textbox>
                <w10:wrap type="topAndBottom"/>
              </v:shape>
            </w:pict>
          </mc:Fallback>
        </mc:AlternateContent>
      </w:r>
    </w:p>
    <w:p>
      <w:pPr>
        <w:rPr>
          <w:rFonts w:ascii="黑体"/>
          <w:sz w:val="14"/>
        </w:rPr>
        <w:sectPr>
          <w:footerReference r:id="rId4" w:type="default"/>
          <w:pgSz w:w="16840" w:h="11910" w:orient="landscape"/>
          <w:pgMar w:top="1100" w:right="1360" w:bottom="700" w:left="1220" w:header="0" w:footer="515" w:gutter="0"/>
          <w:pgNumType w:start="18"/>
          <w:cols w:equalWidth="0" w:num="1">
            <w:col w:w="14260"/>
          </w:cols>
        </w:sectPr>
      </w:pPr>
    </w:p>
    <w:p>
      <w:pPr>
        <w:pStyle w:val="3"/>
        <w:spacing w:before="3"/>
        <w:rPr>
          <w:rFonts w:ascii="黑体"/>
          <w:sz w:val="17"/>
        </w:rPr>
      </w:pPr>
    </w:p>
    <w:p>
      <w:pPr>
        <w:rPr>
          <w:rFonts w:ascii="黑体"/>
          <w:sz w:val="17"/>
        </w:rPr>
        <w:sectPr>
          <w:pgSz w:w="16840" w:h="11910" w:orient="landscape"/>
          <w:pgMar w:top="1100" w:right="1360" w:bottom="700" w:left="1220" w:header="0" w:footer="515" w:gutter="0"/>
          <w:cols w:equalWidth="0" w:num="1">
            <w:col w:w="14260"/>
          </w:cols>
        </w:sectPr>
      </w:pPr>
    </w:p>
    <w:p>
      <w:pPr>
        <w:pStyle w:val="3"/>
        <w:spacing w:before="66"/>
        <w:ind w:left="220" w:leftChars="100" w:firstLine="260" w:firstLineChars="98"/>
        <w:rPr>
          <w:rFonts w:ascii="方正黑体简体" w:eastAsia="方正黑体简体"/>
        </w:rPr>
      </w:pPr>
      <w:r>
        <w:rPr>
          <w:rFonts w:hint="eastAsia" w:ascii="方正黑体简体" w:eastAsia="方正黑体简体"/>
          <w:spacing w:val="-27"/>
        </w:rPr>
        <w:t>附件</w:t>
      </w:r>
      <w:r>
        <w:rPr>
          <w:rFonts w:ascii="方正黑体简体" w:eastAsia="方正黑体简体"/>
        </w:rPr>
        <w:t>5</w:t>
      </w:r>
    </w:p>
    <w:p>
      <w:pPr>
        <w:pStyle w:val="3"/>
        <w:spacing w:before="8"/>
        <w:rPr>
          <w:rFonts w:ascii="黑体"/>
          <w:sz w:val="51"/>
        </w:rPr>
      </w:pPr>
      <w:r>
        <w:t xml:space="preserve"> </w:t>
      </w:r>
      <w:r>
        <w:br w:type="column"/>
      </w:r>
    </w:p>
    <w:p>
      <w:pPr>
        <w:pStyle w:val="2"/>
        <w:ind w:left="219"/>
      </w:pPr>
      <w:r>
        <w:rPr>
          <w:rFonts w:hint="eastAsia"/>
        </w:rPr>
        <w:t>农</w:t>
      </w:r>
      <w:r>
        <w:t xml:space="preserve"> </w:t>
      </w:r>
      <w:r>
        <w:rPr>
          <w:rFonts w:hint="eastAsia"/>
        </w:rPr>
        <w:t>村</w:t>
      </w:r>
      <w:r>
        <w:t xml:space="preserve"> </w:t>
      </w:r>
      <w:r>
        <w:rPr>
          <w:rFonts w:hint="eastAsia"/>
        </w:rPr>
        <w:t>宅</w:t>
      </w:r>
      <w:r>
        <w:t xml:space="preserve"> </w:t>
      </w:r>
      <w:r>
        <w:rPr>
          <w:rFonts w:hint="eastAsia"/>
        </w:rPr>
        <w:t>基</w:t>
      </w:r>
      <w:r>
        <w:t xml:space="preserve"> </w:t>
      </w:r>
      <w:r>
        <w:rPr>
          <w:rFonts w:hint="eastAsia"/>
        </w:rPr>
        <w:t>地</w:t>
      </w:r>
      <w:r>
        <w:t xml:space="preserve"> </w:t>
      </w:r>
      <w:r>
        <w:rPr>
          <w:rFonts w:hint="eastAsia"/>
        </w:rPr>
        <w:t>批</w:t>
      </w:r>
      <w:r>
        <w:t xml:space="preserve"> </w:t>
      </w:r>
      <w:r>
        <w:rPr>
          <w:rFonts w:hint="eastAsia"/>
        </w:rPr>
        <w:t>准</w:t>
      </w:r>
      <w:r>
        <w:t xml:space="preserve"> </w:t>
      </w:r>
      <w:r>
        <w:rPr>
          <w:rFonts w:hint="eastAsia"/>
        </w:rPr>
        <w:t>书</w:t>
      </w:r>
    </w:p>
    <w:p>
      <w:pPr>
        <w:pStyle w:val="3"/>
        <w:rPr>
          <w:rFonts w:ascii="方正小标宋简体"/>
          <w:sz w:val="30"/>
        </w:rPr>
      </w:pPr>
      <w:r>
        <w:br w:type="column"/>
      </w:r>
    </w:p>
    <w:p>
      <w:pPr>
        <w:pStyle w:val="3"/>
        <w:spacing w:before="1"/>
        <w:rPr>
          <w:rFonts w:ascii="方正小标宋简体"/>
          <w:sz w:val="20"/>
        </w:rPr>
      </w:pPr>
    </w:p>
    <w:p>
      <w:pPr>
        <w:ind w:left="219"/>
        <w:rPr>
          <w:rFonts w:ascii="黑体" w:eastAsia="黑体"/>
          <w:sz w:val="18"/>
        </w:rPr>
      </w:pPr>
      <w:r>
        <w:rPr>
          <w:rFonts w:hint="eastAsia" w:ascii="方正黑体简体" w:eastAsia="方正黑体简体"/>
          <w:spacing w:val="39"/>
          <w:sz w:val="30"/>
        </w:rPr>
        <w:t>农村宅基地批准书</w:t>
      </w:r>
      <w:r>
        <w:rPr>
          <w:rFonts w:ascii="黑体" w:eastAsia="黑体"/>
          <w:b/>
          <w:spacing w:val="39"/>
          <w:sz w:val="30"/>
        </w:rPr>
        <w:t xml:space="preserve"> </w:t>
      </w:r>
      <w:r>
        <w:rPr>
          <w:rFonts w:hint="eastAsia" w:ascii="黑体" w:eastAsia="黑体"/>
          <w:spacing w:val="64"/>
          <w:sz w:val="18"/>
        </w:rPr>
        <w:t>（存根</w:t>
      </w:r>
      <w:r>
        <w:rPr>
          <w:rFonts w:hint="eastAsia" w:ascii="黑体" w:eastAsia="黑体"/>
          <w:sz w:val="18"/>
        </w:rPr>
        <w:t>）</w:t>
      </w:r>
      <w:r>
        <w:rPr>
          <w:rFonts w:ascii="黑体" w:eastAsia="黑体"/>
          <w:spacing w:val="-26"/>
          <w:sz w:val="18"/>
        </w:rPr>
        <w:t xml:space="preserve"> </w:t>
      </w:r>
    </w:p>
    <w:p>
      <w:pPr>
        <w:rPr>
          <w:rFonts w:ascii="黑体" w:eastAsia="黑体"/>
          <w:sz w:val="18"/>
        </w:rPr>
        <w:sectPr>
          <w:type w:val="continuous"/>
          <w:pgSz w:w="16840" w:h="11910" w:orient="landscape"/>
          <w:pgMar w:top="1600" w:right="1360" w:bottom="700" w:left="1220" w:header="720" w:footer="720" w:gutter="0"/>
          <w:cols w:equalWidth="0" w:num="3">
            <w:col w:w="1461" w:space="213"/>
            <w:col w:w="4931" w:space="3415"/>
            <w:col w:w="4240"/>
          </w:cols>
        </w:sectPr>
      </w:pPr>
    </w:p>
    <w:p>
      <w:pPr>
        <w:tabs>
          <w:tab w:val="left" w:pos="8127"/>
          <w:tab w:val="left" w:pos="10233"/>
          <w:tab w:val="left" w:pos="12438"/>
        </w:tabs>
        <w:spacing w:before="99"/>
        <w:ind w:left="4977"/>
        <w:rPr>
          <w:rFonts w:ascii="黑体" w:eastAsia="黑体"/>
          <w:sz w:val="21"/>
        </w:rPr>
      </w:pPr>
      <w:r>
        <w:rPr>
          <w:lang w:val="en-US"/>
        </w:rPr>
        <mc:AlternateContent>
          <mc:Choice Requires="wpg">
            <w:drawing>
              <wp:anchor distT="0" distB="0" distL="114300" distR="114300" simplePos="0" relativeHeight="251671552" behindDoc="1" locked="0" layoutInCell="1" allowOverlap="1">
                <wp:simplePos x="0" y="0"/>
                <wp:positionH relativeFrom="page">
                  <wp:posOffset>920115</wp:posOffset>
                </wp:positionH>
                <wp:positionV relativeFrom="paragraph">
                  <wp:posOffset>313055</wp:posOffset>
                </wp:positionV>
                <wp:extent cx="2432050" cy="4095115"/>
                <wp:effectExtent l="0" t="0" r="6350" b="635"/>
                <wp:wrapTopAndBottom/>
                <wp:docPr id="24" name="组合 15"/>
                <wp:cNvGraphicFramePr/>
                <a:graphic xmlns:a="http://schemas.openxmlformats.org/drawingml/2006/main">
                  <a:graphicData uri="http://schemas.microsoft.com/office/word/2010/wordprocessingGroup">
                    <wpg:wgp>
                      <wpg:cNvGrpSpPr/>
                      <wpg:grpSpPr>
                        <a:xfrm>
                          <a:off x="0" y="0"/>
                          <a:ext cx="2432050" cy="4095115"/>
                          <a:chOff x="1449" y="494"/>
                          <a:chExt cx="3830" cy="6449"/>
                        </a:xfrm>
                      </wpg:grpSpPr>
                      <wps:wsp>
                        <wps:cNvPr id="18" name="矩形 16"/>
                        <wps:cNvSpPr/>
                        <wps:spPr>
                          <a:xfrm>
                            <a:off x="1456" y="501"/>
                            <a:ext cx="3815" cy="6434"/>
                          </a:xfrm>
                          <a:prstGeom prst="rect">
                            <a:avLst/>
                          </a:prstGeom>
                          <a:noFill/>
                          <a:ln w="9525" cap="flat" cmpd="sng">
                            <a:solidFill>
                              <a:srgbClr val="000000"/>
                            </a:solidFill>
                            <a:prstDash val="solid"/>
                            <a:miter/>
                            <a:headEnd type="none" w="med" len="med"/>
                            <a:tailEnd type="none" w="med" len="med"/>
                          </a:ln>
                        </wps:spPr>
                        <wps:bodyPr upright="1"/>
                      </wps:wsp>
                      <wps:wsp>
                        <wps:cNvPr id="19" name="文本框 17"/>
                        <wps:cNvSpPr txBox="1"/>
                        <wps:spPr>
                          <a:xfrm>
                            <a:off x="4861" y="6232"/>
                            <a:ext cx="260" cy="240"/>
                          </a:xfrm>
                          <a:prstGeom prst="rect">
                            <a:avLst/>
                          </a:prstGeom>
                          <a:noFill/>
                          <a:ln>
                            <a:noFill/>
                          </a:ln>
                        </wps:spPr>
                        <wps:txbx>
                          <w:txbxContent>
                            <w:p>
                              <w:pPr>
                                <w:spacing w:line="240" w:lineRule="exact"/>
                                <w:rPr>
                                  <w:rFonts w:ascii="黑体" w:eastAsia="黑体"/>
                                  <w:b/>
                                  <w:sz w:val="24"/>
                                </w:rPr>
                              </w:pPr>
                              <w:r>
                                <w:rPr>
                                  <w:rFonts w:hint="eastAsia" w:ascii="黑体" w:eastAsia="黑体"/>
                                  <w:b/>
                                  <w:color w:val="323232"/>
                                  <w:w w:val="99"/>
                                  <w:sz w:val="24"/>
                                </w:rPr>
                                <w:t>日</w:t>
                              </w:r>
                            </w:p>
                          </w:txbxContent>
                        </wps:txbx>
                        <wps:bodyPr lIns="0" tIns="0" rIns="0" bIns="0" upright="1"/>
                      </wps:wsp>
                      <wps:wsp>
                        <wps:cNvPr id="20" name="文本框 18"/>
                        <wps:cNvSpPr txBox="1"/>
                        <wps:spPr>
                          <a:xfrm>
                            <a:off x="4139" y="6232"/>
                            <a:ext cx="260" cy="240"/>
                          </a:xfrm>
                          <a:prstGeom prst="rect">
                            <a:avLst/>
                          </a:prstGeom>
                          <a:noFill/>
                          <a:ln>
                            <a:noFill/>
                          </a:ln>
                        </wps:spPr>
                        <wps:txbx>
                          <w:txbxContent>
                            <w:p>
                              <w:pPr>
                                <w:spacing w:line="240" w:lineRule="exact"/>
                                <w:rPr>
                                  <w:rFonts w:ascii="黑体" w:eastAsia="黑体"/>
                                  <w:b/>
                                  <w:sz w:val="24"/>
                                </w:rPr>
                              </w:pPr>
                              <w:r>
                                <w:rPr>
                                  <w:rFonts w:hint="eastAsia" w:ascii="黑体" w:eastAsia="黑体"/>
                                  <w:b/>
                                  <w:color w:val="323232"/>
                                  <w:w w:val="99"/>
                                  <w:sz w:val="24"/>
                                </w:rPr>
                                <w:t>月</w:t>
                              </w:r>
                            </w:p>
                          </w:txbxContent>
                        </wps:txbx>
                        <wps:bodyPr lIns="0" tIns="0" rIns="0" bIns="0" upright="1"/>
                      </wps:wsp>
                      <wps:wsp>
                        <wps:cNvPr id="21" name="文本框 19"/>
                        <wps:cNvSpPr txBox="1"/>
                        <wps:spPr>
                          <a:xfrm>
                            <a:off x="3417" y="6232"/>
                            <a:ext cx="260" cy="240"/>
                          </a:xfrm>
                          <a:prstGeom prst="rect">
                            <a:avLst/>
                          </a:prstGeom>
                          <a:noFill/>
                          <a:ln>
                            <a:noFill/>
                          </a:ln>
                        </wps:spPr>
                        <wps:txbx>
                          <w:txbxContent>
                            <w:p>
                              <w:pPr>
                                <w:spacing w:line="240" w:lineRule="exact"/>
                                <w:rPr>
                                  <w:rFonts w:ascii="黑体" w:eastAsia="黑体"/>
                                  <w:b/>
                                  <w:sz w:val="24"/>
                                </w:rPr>
                              </w:pPr>
                              <w:r>
                                <w:rPr>
                                  <w:rFonts w:hint="eastAsia" w:ascii="黑体" w:eastAsia="黑体"/>
                                  <w:b/>
                                  <w:color w:val="323232"/>
                                  <w:w w:val="99"/>
                                  <w:sz w:val="24"/>
                                </w:rPr>
                                <w:t>年</w:t>
                              </w:r>
                            </w:p>
                          </w:txbxContent>
                        </wps:txbx>
                        <wps:bodyPr lIns="0" tIns="0" rIns="0" bIns="0" upright="1"/>
                      </wps:wsp>
                      <wps:wsp>
                        <wps:cNvPr id="22" name="文本框 20"/>
                        <wps:cNvSpPr txBox="1"/>
                        <wps:spPr>
                          <a:xfrm>
                            <a:off x="3143" y="5608"/>
                            <a:ext cx="1586" cy="240"/>
                          </a:xfrm>
                          <a:prstGeom prst="rect">
                            <a:avLst/>
                          </a:prstGeom>
                          <a:noFill/>
                          <a:ln>
                            <a:noFill/>
                          </a:ln>
                        </wps:spPr>
                        <wps:txbx>
                          <w:txbxContent>
                            <w:p>
                              <w:pPr>
                                <w:spacing w:line="240" w:lineRule="exact"/>
                                <w:rPr>
                                  <w:rFonts w:ascii="黑体" w:eastAsia="黑体"/>
                                  <w:b/>
                                  <w:sz w:val="24"/>
                                </w:rPr>
                              </w:pPr>
                              <w:r>
                                <w:rPr>
                                  <w:rFonts w:hint="eastAsia" w:ascii="黑体" w:eastAsia="黑体"/>
                                  <w:b/>
                                  <w:color w:val="323232"/>
                                  <w:sz w:val="24"/>
                                </w:rPr>
                                <w:t>填发机关</w:t>
                              </w:r>
                              <w:r>
                                <w:rPr>
                                  <w:rFonts w:ascii="黑体" w:eastAsia="黑体"/>
                                  <w:b/>
                                  <w:color w:val="323232"/>
                                  <w:sz w:val="24"/>
                                </w:rPr>
                                <w:t>(</w:t>
                              </w:r>
                              <w:r>
                                <w:rPr>
                                  <w:rFonts w:hint="eastAsia" w:ascii="黑体" w:eastAsia="黑体"/>
                                  <w:b/>
                                  <w:color w:val="323232"/>
                                  <w:sz w:val="24"/>
                                </w:rPr>
                                <w:t>章</w:t>
                              </w:r>
                              <w:r>
                                <w:rPr>
                                  <w:rFonts w:ascii="黑体" w:eastAsia="黑体"/>
                                  <w:b/>
                                  <w:color w:val="323232"/>
                                  <w:sz w:val="24"/>
                                </w:rPr>
                                <w:t>):</w:t>
                              </w:r>
                            </w:p>
                          </w:txbxContent>
                        </wps:txbx>
                        <wps:bodyPr lIns="0" tIns="0" rIns="0" bIns="0" upright="1"/>
                      </wps:wsp>
                      <wps:wsp>
                        <wps:cNvPr id="23" name="文本框 21"/>
                        <wps:cNvSpPr txBox="1"/>
                        <wps:spPr>
                          <a:xfrm>
                            <a:off x="1608" y="752"/>
                            <a:ext cx="3393" cy="3400"/>
                          </a:xfrm>
                          <a:prstGeom prst="rect">
                            <a:avLst/>
                          </a:prstGeom>
                          <a:noFill/>
                          <a:ln>
                            <a:noFill/>
                          </a:ln>
                        </wps:spPr>
                        <wps:txbx>
                          <w:txbxContent>
                            <w:p>
                              <w:pPr>
                                <w:spacing w:line="500" w:lineRule="exact"/>
                                <w:ind w:firstLine="561" w:firstLineChars="200"/>
                                <w:rPr>
                                  <w:rFonts w:ascii="方正黑体简体" w:eastAsia="方正黑体简体"/>
                                  <w:b/>
                                  <w:sz w:val="28"/>
                                  <w:szCs w:val="28"/>
                                </w:rPr>
                              </w:pPr>
                              <w:r>
                                <w:rPr>
                                  <w:rFonts w:hint="eastAsia" w:ascii="方正黑体简体" w:eastAsia="方正黑体简体"/>
                                  <w:b/>
                                  <w:color w:val="323232"/>
                                  <w:sz w:val="28"/>
                                  <w:szCs w:val="28"/>
                                </w:rPr>
                                <w:t>根据《中华人民共和国土地管理法》规定，本项农村村民宅基地用地业经有权机关批准，特发此书。</w:t>
                              </w:r>
                            </w:p>
                            <w:p>
                              <w:pPr>
                                <w:spacing w:line="500" w:lineRule="exact"/>
                                <w:ind w:firstLine="561" w:firstLineChars="200"/>
                                <w:rPr>
                                  <w:rFonts w:ascii="方正黑体简体" w:eastAsia="方正黑体简体"/>
                                  <w:b/>
                                  <w:sz w:val="28"/>
                                  <w:szCs w:val="28"/>
                                </w:rPr>
                              </w:pPr>
                              <w:r>
                                <w:rPr>
                                  <w:rFonts w:hint="eastAsia" w:ascii="方正黑体简体" w:eastAsia="方正黑体简体"/>
                                  <w:b/>
                                  <w:color w:val="323232"/>
                                  <w:sz w:val="28"/>
                                  <w:szCs w:val="28"/>
                                </w:rPr>
                                <w:t>请严格按照本批准书要求使用宅基地。</w:t>
                              </w:r>
                            </w:p>
                          </w:txbxContent>
                        </wps:txbx>
                        <wps:bodyPr lIns="0" tIns="0" rIns="0" bIns="0" upright="1"/>
                      </wps:wsp>
                    </wpg:wgp>
                  </a:graphicData>
                </a:graphic>
              </wp:anchor>
            </w:drawing>
          </mc:Choice>
          <mc:Fallback>
            <w:pict>
              <v:group id="组合 15" o:spid="_x0000_s1026" o:spt="203" style="position:absolute;left:0pt;margin-left:72.45pt;margin-top:24.65pt;height:322.45pt;width:191.5pt;mso-position-horizontal-relative:page;mso-wrap-distance-bottom:0pt;mso-wrap-distance-top:0pt;z-index:-251644928;mso-width-relative:page;mso-height-relative:page;" coordorigin="1449,494" coordsize="3830,6449" o:gfxdata="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FR36DbaAAAACgEAAA8AAAAAAAAAAQAgAAAAIgAAAGRycy9kb3ducmV2Lnht&#10;bFBLAQIUABQAAAAIAIdO4kAwaSGUTQMAABQNAAAOAAAAAAAAAAEAIAAAACkBAABkcnMvZTJvRG9j&#10;LnhtbFBLBQYAAAAABgAGAFkBAADoBgAAAAA=&#10;">
                <o:lock v:ext="edit" aspectratio="f"/>
                <v:rect id="矩形 16" o:spid="_x0000_s1026" o:spt="1" style="position:absolute;left:1456;top:501;height:6434;width:3815;" filled="f" stroked="t" coordsize="21600,21600" o:gfxdata="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YJlm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rect>
                <v:shape id="文本框 17" o:spid="_x0000_s1026" o:spt="202" type="#_x0000_t202" style="position:absolute;left:4861;top:6232;height:240;width:260;"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40" w:lineRule="exact"/>
                          <w:rPr>
                            <w:rFonts w:ascii="黑体" w:eastAsia="黑体"/>
                            <w:b/>
                            <w:sz w:val="24"/>
                          </w:rPr>
                        </w:pPr>
                        <w:r>
                          <w:rPr>
                            <w:rFonts w:hint="eastAsia" w:ascii="黑体" w:eastAsia="黑体"/>
                            <w:b/>
                            <w:color w:val="323232"/>
                            <w:w w:val="99"/>
                            <w:sz w:val="24"/>
                          </w:rPr>
                          <w:t>日</w:t>
                        </w:r>
                      </w:p>
                    </w:txbxContent>
                  </v:textbox>
                </v:shape>
                <v:shape id="文本框 18" o:spid="_x0000_s1026" o:spt="202" type="#_x0000_t202" style="position:absolute;left:4139;top:6232;height:240;width:260;"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240" w:lineRule="exact"/>
                          <w:rPr>
                            <w:rFonts w:ascii="黑体" w:eastAsia="黑体"/>
                            <w:b/>
                            <w:sz w:val="24"/>
                          </w:rPr>
                        </w:pPr>
                        <w:r>
                          <w:rPr>
                            <w:rFonts w:hint="eastAsia" w:ascii="黑体" w:eastAsia="黑体"/>
                            <w:b/>
                            <w:color w:val="323232"/>
                            <w:w w:val="99"/>
                            <w:sz w:val="24"/>
                          </w:rPr>
                          <w:t>月</w:t>
                        </w:r>
                      </w:p>
                    </w:txbxContent>
                  </v:textbox>
                </v:shape>
                <v:shape id="文本框 19" o:spid="_x0000_s1026" o:spt="202" type="#_x0000_t202" style="position:absolute;left:3417;top:6232;height:240;width:260;"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rPr>
                            <w:rFonts w:ascii="黑体" w:eastAsia="黑体"/>
                            <w:b/>
                            <w:sz w:val="24"/>
                          </w:rPr>
                        </w:pPr>
                        <w:r>
                          <w:rPr>
                            <w:rFonts w:hint="eastAsia" w:ascii="黑体" w:eastAsia="黑体"/>
                            <w:b/>
                            <w:color w:val="323232"/>
                            <w:w w:val="99"/>
                            <w:sz w:val="24"/>
                          </w:rPr>
                          <w:t>年</w:t>
                        </w:r>
                      </w:p>
                    </w:txbxContent>
                  </v:textbox>
                </v:shape>
                <v:shape id="文本框 20" o:spid="_x0000_s1026" o:spt="202" type="#_x0000_t202" style="position:absolute;left:3143;top:5608;height:240;width:1586;"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40" w:lineRule="exact"/>
                          <w:rPr>
                            <w:rFonts w:ascii="黑体" w:eastAsia="黑体"/>
                            <w:b/>
                            <w:sz w:val="24"/>
                          </w:rPr>
                        </w:pPr>
                        <w:r>
                          <w:rPr>
                            <w:rFonts w:hint="eastAsia" w:ascii="黑体" w:eastAsia="黑体"/>
                            <w:b/>
                            <w:color w:val="323232"/>
                            <w:sz w:val="24"/>
                          </w:rPr>
                          <w:t>填发机关</w:t>
                        </w:r>
                        <w:r>
                          <w:rPr>
                            <w:rFonts w:ascii="黑体" w:eastAsia="黑体"/>
                            <w:b/>
                            <w:color w:val="323232"/>
                            <w:sz w:val="24"/>
                          </w:rPr>
                          <w:t>(</w:t>
                        </w:r>
                        <w:r>
                          <w:rPr>
                            <w:rFonts w:hint="eastAsia" w:ascii="黑体" w:eastAsia="黑体"/>
                            <w:b/>
                            <w:color w:val="323232"/>
                            <w:sz w:val="24"/>
                          </w:rPr>
                          <w:t>章</w:t>
                        </w:r>
                        <w:r>
                          <w:rPr>
                            <w:rFonts w:ascii="黑体" w:eastAsia="黑体"/>
                            <w:b/>
                            <w:color w:val="323232"/>
                            <w:sz w:val="24"/>
                          </w:rPr>
                          <w:t>):</w:t>
                        </w:r>
                      </w:p>
                    </w:txbxContent>
                  </v:textbox>
                </v:shape>
                <v:shape id="文本框 21" o:spid="_x0000_s1026" o:spt="202" type="#_x0000_t202" style="position:absolute;left:1608;top:752;height:3400;width:3393;"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500" w:lineRule="exact"/>
                          <w:ind w:firstLine="561" w:firstLineChars="200"/>
                          <w:rPr>
                            <w:rFonts w:ascii="方正黑体简体" w:eastAsia="方正黑体简体"/>
                            <w:b/>
                            <w:sz w:val="28"/>
                            <w:szCs w:val="28"/>
                          </w:rPr>
                        </w:pPr>
                        <w:r>
                          <w:rPr>
                            <w:rFonts w:hint="eastAsia" w:ascii="方正黑体简体" w:eastAsia="方正黑体简体"/>
                            <w:b/>
                            <w:color w:val="323232"/>
                            <w:sz w:val="28"/>
                            <w:szCs w:val="28"/>
                          </w:rPr>
                          <w:t>根据《中华人民共和国土地管理法》规定，本项农村村民宅基地用地业经有权机关批准，特发此书。</w:t>
                        </w:r>
                      </w:p>
                      <w:p>
                        <w:pPr>
                          <w:spacing w:line="500" w:lineRule="exact"/>
                          <w:ind w:firstLine="561" w:firstLineChars="200"/>
                          <w:rPr>
                            <w:rFonts w:ascii="方正黑体简体" w:eastAsia="方正黑体简体"/>
                            <w:b/>
                            <w:sz w:val="28"/>
                            <w:szCs w:val="28"/>
                          </w:rPr>
                        </w:pPr>
                        <w:r>
                          <w:rPr>
                            <w:rFonts w:hint="eastAsia" w:ascii="方正黑体简体" w:eastAsia="方正黑体简体"/>
                            <w:b/>
                            <w:color w:val="323232"/>
                            <w:sz w:val="28"/>
                            <w:szCs w:val="28"/>
                          </w:rPr>
                          <w:t>请严格按照本批准书要求使用宅基地。</w:t>
                        </w:r>
                      </w:p>
                    </w:txbxContent>
                  </v:textbox>
                </v:shape>
                <w10:wrap type="topAndBottom"/>
              </v:group>
            </w:pict>
          </mc:Fallback>
        </mc:AlternateContent>
      </w:r>
      <w:r>
        <w:rPr>
          <w:lang w:val="en-US"/>
        </w:rPr>
        <mc:AlternateContent>
          <mc:Choice Requires="wps">
            <w:drawing>
              <wp:anchor distT="0" distB="0" distL="114300" distR="114300" simplePos="0" relativeHeight="251666432" behindDoc="1" locked="0" layoutInCell="1" allowOverlap="1">
                <wp:simplePos x="0" y="0"/>
                <wp:positionH relativeFrom="page">
                  <wp:posOffset>3435350</wp:posOffset>
                </wp:positionH>
                <wp:positionV relativeFrom="paragraph">
                  <wp:posOffset>363855</wp:posOffset>
                </wp:positionV>
                <wp:extent cx="3442335" cy="4056380"/>
                <wp:effectExtent l="0" t="0" r="0" b="0"/>
                <wp:wrapTopAndBottom/>
                <wp:docPr id="13" name="文本框 22"/>
                <wp:cNvGraphicFramePr/>
                <a:graphic xmlns:a="http://schemas.openxmlformats.org/drawingml/2006/main">
                  <a:graphicData uri="http://schemas.microsoft.com/office/word/2010/wordprocessingShape">
                    <wps:wsp>
                      <wps:cNvSpPr txBox="1"/>
                      <wps:spPr>
                        <a:xfrm>
                          <a:off x="0" y="0"/>
                          <a:ext cx="3442335" cy="4056380"/>
                        </a:xfrm>
                        <a:prstGeom prst="rect">
                          <a:avLst/>
                        </a:prstGeom>
                        <a:noFill/>
                        <a:ln>
                          <a:noFill/>
                        </a:ln>
                      </wps:spPr>
                      <wps:txbx>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06"/>
                              <w:gridCol w:w="36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1706" w:type="dxa"/>
                                </w:tcPr>
                                <w:p>
                                  <w:pPr>
                                    <w:pStyle w:val="14"/>
                                    <w:spacing w:before="116"/>
                                    <w:ind w:right="169"/>
                                    <w:jc w:val="right"/>
                                    <w:rPr>
                                      <w:b/>
                                      <w:sz w:val="24"/>
                                    </w:rPr>
                                  </w:pPr>
                                  <w:r>
                                    <w:rPr>
                                      <w:rFonts w:hint="eastAsia"/>
                                      <w:b/>
                                      <w:sz w:val="24"/>
                                    </w:rPr>
                                    <w:t>户</w:t>
                                  </w:r>
                                  <w:r>
                                    <w:rPr>
                                      <w:b/>
                                      <w:sz w:val="24"/>
                                    </w:rPr>
                                    <w:t xml:space="preserve"> </w:t>
                                  </w:r>
                                  <w:r>
                                    <w:rPr>
                                      <w:rFonts w:hint="eastAsia"/>
                                      <w:b/>
                                      <w:sz w:val="24"/>
                                    </w:rPr>
                                    <w:t>主</w:t>
                                  </w:r>
                                  <w:r>
                                    <w:rPr>
                                      <w:b/>
                                      <w:sz w:val="24"/>
                                    </w:rPr>
                                    <w:t xml:space="preserve"> </w:t>
                                  </w:r>
                                  <w:r>
                                    <w:rPr>
                                      <w:rFonts w:hint="eastAsia"/>
                                      <w:b/>
                                      <w:sz w:val="24"/>
                                    </w:rPr>
                                    <w:t>姓</w:t>
                                  </w:r>
                                  <w:r>
                                    <w:rPr>
                                      <w:b/>
                                      <w:sz w:val="24"/>
                                    </w:rPr>
                                    <w:t xml:space="preserve"> </w:t>
                                  </w:r>
                                  <w:r>
                                    <w:rPr>
                                      <w:rFonts w:hint="eastAsia"/>
                                      <w:b/>
                                      <w:sz w:val="24"/>
                                    </w:rPr>
                                    <w:t>名</w:t>
                                  </w:r>
                                </w:p>
                              </w:tc>
                              <w:tc>
                                <w:tcPr>
                                  <w:tcW w:w="3685" w:type="dxa"/>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1706" w:type="dxa"/>
                                  <w:tcBorders>
                                    <w:right w:val="single" w:color="000000" w:sz="4" w:space="0"/>
                                  </w:tcBorders>
                                </w:tcPr>
                                <w:p>
                                  <w:pPr>
                                    <w:pStyle w:val="14"/>
                                    <w:spacing w:before="119"/>
                                    <w:ind w:right="114"/>
                                    <w:jc w:val="right"/>
                                    <w:rPr>
                                      <w:b/>
                                      <w:sz w:val="24"/>
                                    </w:rPr>
                                  </w:pPr>
                                  <w:r>
                                    <w:rPr>
                                      <w:rFonts w:hint="eastAsia"/>
                                      <w:b/>
                                      <w:w w:val="95"/>
                                      <w:sz w:val="24"/>
                                    </w:rPr>
                                    <w:t>批准用地面积</w:t>
                                  </w:r>
                                </w:p>
                              </w:tc>
                              <w:tc>
                                <w:tcPr>
                                  <w:tcW w:w="3685" w:type="dxa"/>
                                  <w:tcBorders>
                                    <w:left w:val="single" w:color="000000" w:sz="4" w:space="0"/>
                                  </w:tcBorders>
                                </w:tcPr>
                                <w:p>
                                  <w:pPr>
                                    <w:pStyle w:val="14"/>
                                    <w:spacing w:before="119"/>
                                    <w:ind w:left="2088"/>
                                    <w:rPr>
                                      <w:b/>
                                      <w:sz w:val="24"/>
                                    </w:rPr>
                                  </w:pPr>
                                  <w:r>
                                    <w:rPr>
                                      <w:rFonts w:hint="eastAsia"/>
                                      <w:b/>
                                      <w:sz w:val="24"/>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7" w:hRule="atLeast"/>
                              </w:trPr>
                              <w:tc>
                                <w:tcPr>
                                  <w:tcW w:w="1706" w:type="dxa"/>
                                </w:tcPr>
                                <w:p>
                                  <w:pPr>
                                    <w:pStyle w:val="14"/>
                                    <w:spacing w:before="155" w:line="310" w:lineRule="atLeast"/>
                                    <w:ind w:left="762" w:right="123" w:hanging="656"/>
                                    <w:rPr>
                                      <w:b/>
                                      <w:sz w:val="24"/>
                                    </w:rPr>
                                  </w:pPr>
                                  <w:r>
                                    <w:rPr>
                                      <w:rFonts w:hint="eastAsia"/>
                                      <w:b/>
                                      <w:w w:val="95"/>
                                      <w:sz w:val="24"/>
                                    </w:rPr>
                                    <w:t>其中：房基占</w:t>
                                  </w:r>
                                  <w:r>
                                    <w:rPr>
                                      <w:rFonts w:hint="eastAsia"/>
                                      <w:b/>
                                      <w:sz w:val="24"/>
                                    </w:rPr>
                                    <w:t>地</w:t>
                                  </w:r>
                                </w:p>
                              </w:tc>
                              <w:tc>
                                <w:tcPr>
                                  <w:tcW w:w="3685" w:type="dxa"/>
                                </w:tcPr>
                                <w:p>
                                  <w:pPr>
                                    <w:pStyle w:val="14"/>
                                    <w:spacing w:before="4"/>
                                    <w:rPr>
                                      <w:sz w:val="18"/>
                                    </w:rPr>
                                  </w:pPr>
                                </w:p>
                                <w:p>
                                  <w:pPr>
                                    <w:pStyle w:val="14"/>
                                    <w:ind w:left="2083"/>
                                    <w:rPr>
                                      <w:b/>
                                      <w:sz w:val="24"/>
                                    </w:rPr>
                                  </w:pPr>
                                  <w:r>
                                    <w:rPr>
                                      <w:rFonts w:hint="eastAsia"/>
                                      <w:b/>
                                      <w:sz w:val="24"/>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1" w:hRule="atLeast"/>
                              </w:trPr>
                              <w:tc>
                                <w:tcPr>
                                  <w:tcW w:w="1706" w:type="dxa"/>
                                </w:tcPr>
                                <w:p>
                                  <w:pPr>
                                    <w:pStyle w:val="14"/>
                                    <w:spacing w:before="195"/>
                                    <w:ind w:right="109"/>
                                    <w:jc w:val="right"/>
                                    <w:rPr>
                                      <w:b/>
                                      <w:sz w:val="24"/>
                                    </w:rPr>
                                  </w:pPr>
                                  <w:r>
                                    <w:rPr>
                                      <w:rFonts w:hint="eastAsia"/>
                                      <w:b/>
                                      <w:w w:val="95"/>
                                      <w:sz w:val="24"/>
                                    </w:rPr>
                                    <w:t>土地所有权人</w:t>
                                  </w:r>
                                </w:p>
                              </w:tc>
                              <w:tc>
                                <w:tcPr>
                                  <w:tcW w:w="3685" w:type="dxa"/>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706" w:type="dxa"/>
                                </w:tcPr>
                                <w:p>
                                  <w:pPr>
                                    <w:pStyle w:val="14"/>
                                    <w:spacing w:before="158"/>
                                    <w:ind w:right="169"/>
                                    <w:jc w:val="right"/>
                                    <w:rPr>
                                      <w:b/>
                                      <w:sz w:val="24"/>
                                    </w:rPr>
                                  </w:pPr>
                                  <w:r>
                                    <w:rPr>
                                      <w:rFonts w:hint="eastAsia"/>
                                      <w:b/>
                                      <w:sz w:val="24"/>
                                    </w:rPr>
                                    <w:t>土</w:t>
                                  </w:r>
                                  <w:r>
                                    <w:rPr>
                                      <w:b/>
                                      <w:sz w:val="24"/>
                                    </w:rPr>
                                    <w:t xml:space="preserve"> </w:t>
                                  </w:r>
                                  <w:r>
                                    <w:rPr>
                                      <w:rFonts w:hint="eastAsia"/>
                                      <w:b/>
                                      <w:sz w:val="24"/>
                                    </w:rPr>
                                    <w:t>地</w:t>
                                  </w:r>
                                  <w:r>
                                    <w:rPr>
                                      <w:b/>
                                      <w:sz w:val="24"/>
                                    </w:rPr>
                                    <w:t xml:space="preserve"> </w:t>
                                  </w:r>
                                  <w:r>
                                    <w:rPr>
                                      <w:rFonts w:hint="eastAsia"/>
                                      <w:b/>
                                      <w:sz w:val="24"/>
                                    </w:rPr>
                                    <w:t>用</w:t>
                                  </w:r>
                                  <w:r>
                                    <w:rPr>
                                      <w:b/>
                                      <w:sz w:val="24"/>
                                    </w:rPr>
                                    <w:t xml:space="preserve"> </w:t>
                                  </w:r>
                                  <w:r>
                                    <w:rPr>
                                      <w:rFonts w:hint="eastAsia"/>
                                      <w:b/>
                                      <w:sz w:val="24"/>
                                    </w:rPr>
                                    <w:t>途</w:t>
                                  </w:r>
                                </w:p>
                              </w:tc>
                              <w:tc>
                                <w:tcPr>
                                  <w:tcW w:w="3685" w:type="dxa"/>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6" w:hRule="atLeast"/>
                              </w:trPr>
                              <w:tc>
                                <w:tcPr>
                                  <w:tcW w:w="1706" w:type="dxa"/>
                                </w:tcPr>
                                <w:p>
                                  <w:pPr>
                                    <w:pStyle w:val="14"/>
                                    <w:spacing w:before="8"/>
                                    <w:ind w:left="190"/>
                                    <w:rPr>
                                      <w:b/>
                                      <w:sz w:val="24"/>
                                    </w:rPr>
                                  </w:pPr>
                                  <w:r>
                                    <w:rPr>
                                      <w:rFonts w:hint="eastAsia"/>
                                      <w:b/>
                                      <w:sz w:val="24"/>
                                    </w:rPr>
                                    <w:t>土</w:t>
                                  </w:r>
                                  <w:r>
                                    <w:rPr>
                                      <w:b/>
                                      <w:sz w:val="24"/>
                                    </w:rPr>
                                    <w:t xml:space="preserve"> </w:t>
                                  </w:r>
                                  <w:r>
                                    <w:rPr>
                                      <w:rFonts w:hint="eastAsia"/>
                                      <w:b/>
                                      <w:sz w:val="24"/>
                                    </w:rPr>
                                    <w:t>地</w:t>
                                  </w:r>
                                  <w:r>
                                    <w:rPr>
                                      <w:b/>
                                      <w:sz w:val="24"/>
                                    </w:rPr>
                                    <w:t xml:space="preserve"> </w:t>
                                  </w:r>
                                  <w:r>
                                    <w:rPr>
                                      <w:rFonts w:hint="eastAsia"/>
                                      <w:b/>
                                      <w:sz w:val="24"/>
                                    </w:rPr>
                                    <w:t>坐</w:t>
                                  </w:r>
                                  <w:r>
                                    <w:rPr>
                                      <w:b/>
                                      <w:sz w:val="24"/>
                                    </w:rPr>
                                    <w:t xml:space="preserve"> </w:t>
                                  </w:r>
                                  <w:r>
                                    <w:rPr>
                                      <w:rFonts w:hint="eastAsia"/>
                                      <w:b/>
                                      <w:sz w:val="24"/>
                                    </w:rPr>
                                    <w:t>落</w:t>
                                  </w:r>
                                </w:p>
                                <w:p>
                                  <w:pPr>
                                    <w:pStyle w:val="14"/>
                                    <w:spacing w:before="4" w:line="296" w:lineRule="exact"/>
                                    <w:ind w:left="129"/>
                                    <w:rPr>
                                      <w:b/>
                                      <w:sz w:val="24"/>
                                    </w:rPr>
                                  </w:pPr>
                                  <w:r>
                                    <w:rPr>
                                      <w:rFonts w:hint="eastAsia"/>
                                      <w:b/>
                                      <w:sz w:val="24"/>
                                    </w:rPr>
                                    <w:t>（详见附图）</w:t>
                                  </w:r>
                                </w:p>
                              </w:tc>
                              <w:tc>
                                <w:tcPr>
                                  <w:tcW w:w="3685" w:type="dxa"/>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1706" w:type="dxa"/>
                                  <w:vMerge w:val="restart"/>
                                </w:tcPr>
                                <w:p>
                                  <w:pPr>
                                    <w:pStyle w:val="14"/>
                                    <w:spacing w:before="9"/>
                                    <w:rPr>
                                      <w:sz w:val="28"/>
                                    </w:rPr>
                                  </w:pPr>
                                </w:p>
                                <w:p>
                                  <w:pPr>
                                    <w:pStyle w:val="14"/>
                                    <w:tabs>
                                      <w:tab w:val="left" w:pos="1154"/>
                                    </w:tabs>
                                    <w:ind w:left="310"/>
                                    <w:rPr>
                                      <w:b/>
                                      <w:sz w:val="24"/>
                                    </w:rPr>
                                  </w:pPr>
                                  <w:r>
                                    <w:rPr>
                                      <w:rFonts w:hint="eastAsia"/>
                                      <w:b/>
                                      <w:sz w:val="24"/>
                                    </w:rPr>
                                    <w:t>四</w:t>
                                  </w:r>
                                  <w:r>
                                    <w:rPr>
                                      <w:b/>
                                      <w:sz w:val="24"/>
                                    </w:rPr>
                                    <w:tab/>
                                  </w:r>
                                  <w:r>
                                    <w:rPr>
                                      <w:rFonts w:hint="eastAsia"/>
                                      <w:b/>
                                      <w:sz w:val="24"/>
                                    </w:rPr>
                                    <w:t>至</w:t>
                                  </w:r>
                                </w:p>
                              </w:tc>
                              <w:tc>
                                <w:tcPr>
                                  <w:tcW w:w="3685" w:type="dxa"/>
                                </w:tcPr>
                                <w:p>
                                  <w:pPr>
                                    <w:pStyle w:val="14"/>
                                    <w:tabs>
                                      <w:tab w:val="left" w:pos="1916"/>
                                    </w:tabs>
                                    <w:spacing w:before="110"/>
                                    <w:ind w:left="107"/>
                                    <w:rPr>
                                      <w:b/>
                                      <w:sz w:val="24"/>
                                    </w:rPr>
                                  </w:pPr>
                                  <w:r>
                                    <w:rPr>
                                      <w:rFonts w:hint="eastAsia"/>
                                      <w:b/>
                                      <w:sz w:val="24"/>
                                    </w:rPr>
                                    <w:t>东</w:t>
                                  </w:r>
                                  <w:r>
                                    <w:rPr>
                                      <w:b/>
                                      <w:sz w:val="24"/>
                                    </w:rPr>
                                    <w:tab/>
                                  </w:r>
                                  <w:r>
                                    <w:rPr>
                                      <w:rFonts w:hint="eastAsia"/>
                                      <w:b/>
                                      <w:sz w:val="24"/>
                                    </w:rPr>
                                    <w:t>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6" w:hRule="atLeast"/>
                              </w:trPr>
                              <w:tc>
                                <w:tcPr>
                                  <w:tcW w:w="1706" w:type="dxa"/>
                                  <w:vMerge w:val="continue"/>
                                  <w:tcBorders>
                                    <w:top w:val="nil"/>
                                  </w:tcBorders>
                                </w:tcPr>
                                <w:p>
                                  <w:pPr>
                                    <w:rPr>
                                      <w:sz w:val="2"/>
                                      <w:szCs w:val="2"/>
                                    </w:rPr>
                                  </w:pPr>
                                </w:p>
                              </w:tc>
                              <w:tc>
                                <w:tcPr>
                                  <w:tcW w:w="3685" w:type="dxa"/>
                                </w:tcPr>
                                <w:p>
                                  <w:pPr>
                                    <w:pStyle w:val="14"/>
                                    <w:tabs>
                                      <w:tab w:val="left" w:pos="1916"/>
                                    </w:tabs>
                                    <w:spacing w:before="104"/>
                                    <w:ind w:left="107"/>
                                    <w:rPr>
                                      <w:b/>
                                      <w:sz w:val="24"/>
                                    </w:rPr>
                                  </w:pPr>
                                  <w:r>
                                    <w:rPr>
                                      <w:rFonts w:hint="eastAsia"/>
                                      <w:b/>
                                      <w:sz w:val="24"/>
                                    </w:rPr>
                                    <w:t>西</w:t>
                                  </w:r>
                                  <w:r>
                                    <w:rPr>
                                      <w:b/>
                                      <w:sz w:val="24"/>
                                    </w:rPr>
                                    <w:tab/>
                                  </w:r>
                                  <w:r>
                                    <w:rPr>
                                      <w:rFonts w:hint="eastAsia"/>
                                      <w:b/>
                                      <w:sz w:val="24"/>
                                    </w:rPr>
                                    <w:t>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706" w:type="dxa"/>
                                </w:tcPr>
                                <w:p>
                                  <w:pPr>
                                    <w:pStyle w:val="14"/>
                                    <w:spacing w:before="179"/>
                                    <w:ind w:right="109"/>
                                    <w:jc w:val="right"/>
                                    <w:rPr>
                                      <w:b/>
                                      <w:sz w:val="24"/>
                                    </w:rPr>
                                  </w:pPr>
                                  <w:r>
                                    <w:rPr>
                                      <w:rFonts w:hint="eastAsia"/>
                                      <w:b/>
                                      <w:w w:val="95"/>
                                      <w:sz w:val="24"/>
                                    </w:rPr>
                                    <w:t>批准书有效期</w:t>
                                  </w:r>
                                </w:p>
                              </w:tc>
                              <w:tc>
                                <w:tcPr>
                                  <w:tcW w:w="3685" w:type="dxa"/>
                                </w:tcPr>
                                <w:p>
                                  <w:pPr>
                                    <w:pStyle w:val="14"/>
                                    <w:spacing w:before="4"/>
                                    <w:rPr>
                                      <w:sz w:val="16"/>
                                    </w:rPr>
                                  </w:pPr>
                                </w:p>
                                <w:p>
                                  <w:pPr>
                                    <w:pStyle w:val="14"/>
                                    <w:tabs>
                                      <w:tab w:val="left" w:pos="846"/>
                                      <w:tab w:val="left" w:pos="1373"/>
                                      <w:tab w:val="left" w:pos="2427"/>
                                      <w:tab w:val="left" w:pos="3060"/>
                                    </w:tabs>
                                    <w:ind w:left="107"/>
                                    <w:rPr>
                                      <w:b/>
                                      <w:sz w:val="21"/>
                                    </w:rPr>
                                  </w:pPr>
                                  <w:r>
                                    <w:rPr>
                                      <w:rFonts w:hint="eastAsia"/>
                                      <w:b/>
                                      <w:sz w:val="21"/>
                                    </w:rPr>
                                    <w:t>自</w:t>
                                  </w:r>
                                  <w:r>
                                    <w:rPr>
                                      <w:b/>
                                      <w:sz w:val="21"/>
                                    </w:rPr>
                                    <w:tab/>
                                  </w:r>
                                  <w:r>
                                    <w:rPr>
                                      <w:rFonts w:hint="eastAsia"/>
                                      <w:b/>
                                      <w:sz w:val="21"/>
                                    </w:rPr>
                                    <w:t>年</w:t>
                                  </w:r>
                                  <w:r>
                                    <w:rPr>
                                      <w:b/>
                                      <w:sz w:val="21"/>
                                    </w:rPr>
                                    <w:tab/>
                                  </w:r>
                                  <w:r>
                                    <w:rPr>
                                      <w:rFonts w:hint="eastAsia"/>
                                      <w:b/>
                                      <w:sz w:val="21"/>
                                    </w:rPr>
                                    <w:t>月至</w:t>
                                  </w:r>
                                  <w:r>
                                    <w:rPr>
                                      <w:b/>
                                      <w:sz w:val="21"/>
                                    </w:rPr>
                                    <w:tab/>
                                  </w:r>
                                  <w:r>
                                    <w:rPr>
                                      <w:rFonts w:hint="eastAsia"/>
                                      <w:b/>
                                      <w:sz w:val="21"/>
                                    </w:rPr>
                                    <w:t>年</w:t>
                                  </w:r>
                                  <w:r>
                                    <w:rPr>
                                      <w:b/>
                                      <w:sz w:val="21"/>
                                    </w:rPr>
                                    <w:tab/>
                                  </w:r>
                                  <w:r>
                                    <w:rPr>
                                      <w:rFonts w:hint="eastAsia"/>
                                      <w:b/>
                                      <w:sz w:val="21"/>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1" w:hRule="atLeast"/>
                              </w:trPr>
                              <w:tc>
                                <w:tcPr>
                                  <w:tcW w:w="5391" w:type="dxa"/>
                                  <w:gridSpan w:val="2"/>
                                </w:tcPr>
                                <w:p>
                                  <w:pPr>
                                    <w:pStyle w:val="14"/>
                                    <w:spacing w:before="108"/>
                                    <w:ind w:left="225"/>
                                    <w:rPr>
                                      <w:b/>
                                      <w:sz w:val="24"/>
                                    </w:rPr>
                                  </w:pPr>
                                  <w:r>
                                    <w:rPr>
                                      <w:rFonts w:hint="eastAsia"/>
                                      <w:b/>
                                      <w:sz w:val="24"/>
                                    </w:rPr>
                                    <w:t>备注</w:t>
                                  </w:r>
                                </w:p>
                              </w:tc>
                            </w:tr>
                          </w:tbl>
                          <w:p>
                            <w:pPr>
                              <w:pStyle w:val="3"/>
                            </w:pPr>
                          </w:p>
                        </w:txbxContent>
                      </wps:txbx>
                      <wps:bodyPr lIns="0" tIns="0" rIns="0" bIns="0" upright="1"/>
                    </wps:wsp>
                  </a:graphicData>
                </a:graphic>
              </wp:anchor>
            </w:drawing>
          </mc:Choice>
          <mc:Fallback>
            <w:pict>
              <v:shape id="文本框 22" o:spid="_x0000_s1026" o:spt="202" type="#_x0000_t202" style="position:absolute;left:0pt;margin-left:270.5pt;margin-top:28.65pt;height:319.4pt;width:271.05pt;mso-position-horizontal-relative:page;mso-wrap-distance-bottom:0pt;mso-wrap-distance-top:0pt;z-index:-251650048;mso-width-relative:page;mso-height-relative:page;" filled="f" stroked="f" coordsize="21600,21600" o:gfxdata="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BbgIPaAAAACwEAAA8AAAAAAAAAAQAgAAAAIgAAAGRycy9kb3ducmV2Lnht&#10;bFBLAQIUABQAAAAIAIdO4kBe4dC1vgEAAHUDAAAOAAAAAAAAAAEAIAAAACkBAABkcnMvZTJvRG9j&#10;LnhtbFBLBQYAAAAABgAGAFkBAABZBQAAAAA=&#10;">
                <v:fill on="f" focussize="0,0"/>
                <v:stroke on="f"/>
                <v:imagedata o:title=""/>
                <o:lock v:ext="edit" aspectratio="f"/>
                <v:textbox inset="0mm,0mm,0mm,0mm">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06"/>
                        <w:gridCol w:w="36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1706" w:type="dxa"/>
                          </w:tcPr>
                          <w:p>
                            <w:pPr>
                              <w:pStyle w:val="14"/>
                              <w:spacing w:before="116"/>
                              <w:ind w:right="169"/>
                              <w:jc w:val="right"/>
                              <w:rPr>
                                <w:b/>
                                <w:sz w:val="24"/>
                              </w:rPr>
                            </w:pPr>
                            <w:r>
                              <w:rPr>
                                <w:rFonts w:hint="eastAsia"/>
                                <w:b/>
                                <w:sz w:val="24"/>
                              </w:rPr>
                              <w:t>户</w:t>
                            </w:r>
                            <w:r>
                              <w:rPr>
                                <w:b/>
                                <w:sz w:val="24"/>
                              </w:rPr>
                              <w:t xml:space="preserve"> </w:t>
                            </w:r>
                            <w:r>
                              <w:rPr>
                                <w:rFonts w:hint="eastAsia"/>
                                <w:b/>
                                <w:sz w:val="24"/>
                              </w:rPr>
                              <w:t>主</w:t>
                            </w:r>
                            <w:r>
                              <w:rPr>
                                <w:b/>
                                <w:sz w:val="24"/>
                              </w:rPr>
                              <w:t xml:space="preserve"> </w:t>
                            </w:r>
                            <w:r>
                              <w:rPr>
                                <w:rFonts w:hint="eastAsia"/>
                                <w:b/>
                                <w:sz w:val="24"/>
                              </w:rPr>
                              <w:t>姓</w:t>
                            </w:r>
                            <w:r>
                              <w:rPr>
                                <w:b/>
                                <w:sz w:val="24"/>
                              </w:rPr>
                              <w:t xml:space="preserve"> </w:t>
                            </w:r>
                            <w:r>
                              <w:rPr>
                                <w:rFonts w:hint="eastAsia"/>
                                <w:b/>
                                <w:sz w:val="24"/>
                              </w:rPr>
                              <w:t>名</w:t>
                            </w:r>
                          </w:p>
                        </w:tc>
                        <w:tc>
                          <w:tcPr>
                            <w:tcW w:w="3685" w:type="dxa"/>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1706" w:type="dxa"/>
                            <w:tcBorders>
                              <w:right w:val="single" w:color="000000" w:sz="4" w:space="0"/>
                            </w:tcBorders>
                          </w:tcPr>
                          <w:p>
                            <w:pPr>
                              <w:pStyle w:val="14"/>
                              <w:spacing w:before="119"/>
                              <w:ind w:right="114"/>
                              <w:jc w:val="right"/>
                              <w:rPr>
                                <w:b/>
                                <w:sz w:val="24"/>
                              </w:rPr>
                            </w:pPr>
                            <w:r>
                              <w:rPr>
                                <w:rFonts w:hint="eastAsia"/>
                                <w:b/>
                                <w:w w:val="95"/>
                                <w:sz w:val="24"/>
                              </w:rPr>
                              <w:t>批准用地面积</w:t>
                            </w:r>
                          </w:p>
                        </w:tc>
                        <w:tc>
                          <w:tcPr>
                            <w:tcW w:w="3685" w:type="dxa"/>
                            <w:tcBorders>
                              <w:left w:val="single" w:color="000000" w:sz="4" w:space="0"/>
                            </w:tcBorders>
                          </w:tcPr>
                          <w:p>
                            <w:pPr>
                              <w:pStyle w:val="14"/>
                              <w:spacing w:before="119"/>
                              <w:ind w:left="2088"/>
                              <w:rPr>
                                <w:b/>
                                <w:sz w:val="24"/>
                              </w:rPr>
                            </w:pPr>
                            <w:r>
                              <w:rPr>
                                <w:rFonts w:hint="eastAsia"/>
                                <w:b/>
                                <w:sz w:val="24"/>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7" w:hRule="atLeast"/>
                        </w:trPr>
                        <w:tc>
                          <w:tcPr>
                            <w:tcW w:w="1706" w:type="dxa"/>
                          </w:tcPr>
                          <w:p>
                            <w:pPr>
                              <w:pStyle w:val="14"/>
                              <w:spacing w:before="155" w:line="310" w:lineRule="atLeast"/>
                              <w:ind w:left="762" w:right="123" w:hanging="656"/>
                              <w:rPr>
                                <w:b/>
                                <w:sz w:val="24"/>
                              </w:rPr>
                            </w:pPr>
                            <w:r>
                              <w:rPr>
                                <w:rFonts w:hint="eastAsia"/>
                                <w:b/>
                                <w:w w:val="95"/>
                                <w:sz w:val="24"/>
                              </w:rPr>
                              <w:t>其中：房基占</w:t>
                            </w:r>
                            <w:r>
                              <w:rPr>
                                <w:rFonts w:hint="eastAsia"/>
                                <w:b/>
                                <w:sz w:val="24"/>
                              </w:rPr>
                              <w:t>地</w:t>
                            </w:r>
                          </w:p>
                        </w:tc>
                        <w:tc>
                          <w:tcPr>
                            <w:tcW w:w="3685" w:type="dxa"/>
                          </w:tcPr>
                          <w:p>
                            <w:pPr>
                              <w:pStyle w:val="14"/>
                              <w:spacing w:before="4"/>
                              <w:rPr>
                                <w:sz w:val="18"/>
                              </w:rPr>
                            </w:pPr>
                          </w:p>
                          <w:p>
                            <w:pPr>
                              <w:pStyle w:val="14"/>
                              <w:ind w:left="2083"/>
                              <w:rPr>
                                <w:b/>
                                <w:sz w:val="24"/>
                              </w:rPr>
                            </w:pPr>
                            <w:r>
                              <w:rPr>
                                <w:rFonts w:hint="eastAsia"/>
                                <w:b/>
                                <w:sz w:val="24"/>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1" w:hRule="atLeast"/>
                        </w:trPr>
                        <w:tc>
                          <w:tcPr>
                            <w:tcW w:w="1706" w:type="dxa"/>
                          </w:tcPr>
                          <w:p>
                            <w:pPr>
                              <w:pStyle w:val="14"/>
                              <w:spacing w:before="195"/>
                              <w:ind w:right="109"/>
                              <w:jc w:val="right"/>
                              <w:rPr>
                                <w:b/>
                                <w:sz w:val="24"/>
                              </w:rPr>
                            </w:pPr>
                            <w:r>
                              <w:rPr>
                                <w:rFonts w:hint="eastAsia"/>
                                <w:b/>
                                <w:w w:val="95"/>
                                <w:sz w:val="24"/>
                              </w:rPr>
                              <w:t>土地所有权人</w:t>
                            </w:r>
                          </w:p>
                        </w:tc>
                        <w:tc>
                          <w:tcPr>
                            <w:tcW w:w="3685" w:type="dxa"/>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706" w:type="dxa"/>
                          </w:tcPr>
                          <w:p>
                            <w:pPr>
                              <w:pStyle w:val="14"/>
                              <w:spacing w:before="158"/>
                              <w:ind w:right="169"/>
                              <w:jc w:val="right"/>
                              <w:rPr>
                                <w:b/>
                                <w:sz w:val="24"/>
                              </w:rPr>
                            </w:pPr>
                            <w:r>
                              <w:rPr>
                                <w:rFonts w:hint="eastAsia"/>
                                <w:b/>
                                <w:sz w:val="24"/>
                              </w:rPr>
                              <w:t>土</w:t>
                            </w:r>
                            <w:r>
                              <w:rPr>
                                <w:b/>
                                <w:sz w:val="24"/>
                              </w:rPr>
                              <w:t xml:space="preserve"> </w:t>
                            </w:r>
                            <w:r>
                              <w:rPr>
                                <w:rFonts w:hint="eastAsia"/>
                                <w:b/>
                                <w:sz w:val="24"/>
                              </w:rPr>
                              <w:t>地</w:t>
                            </w:r>
                            <w:r>
                              <w:rPr>
                                <w:b/>
                                <w:sz w:val="24"/>
                              </w:rPr>
                              <w:t xml:space="preserve"> </w:t>
                            </w:r>
                            <w:r>
                              <w:rPr>
                                <w:rFonts w:hint="eastAsia"/>
                                <w:b/>
                                <w:sz w:val="24"/>
                              </w:rPr>
                              <w:t>用</w:t>
                            </w:r>
                            <w:r>
                              <w:rPr>
                                <w:b/>
                                <w:sz w:val="24"/>
                              </w:rPr>
                              <w:t xml:space="preserve"> </w:t>
                            </w:r>
                            <w:r>
                              <w:rPr>
                                <w:rFonts w:hint="eastAsia"/>
                                <w:b/>
                                <w:sz w:val="24"/>
                              </w:rPr>
                              <w:t>途</w:t>
                            </w:r>
                          </w:p>
                        </w:tc>
                        <w:tc>
                          <w:tcPr>
                            <w:tcW w:w="3685" w:type="dxa"/>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6" w:hRule="atLeast"/>
                        </w:trPr>
                        <w:tc>
                          <w:tcPr>
                            <w:tcW w:w="1706" w:type="dxa"/>
                          </w:tcPr>
                          <w:p>
                            <w:pPr>
                              <w:pStyle w:val="14"/>
                              <w:spacing w:before="8"/>
                              <w:ind w:left="190"/>
                              <w:rPr>
                                <w:b/>
                                <w:sz w:val="24"/>
                              </w:rPr>
                            </w:pPr>
                            <w:r>
                              <w:rPr>
                                <w:rFonts w:hint="eastAsia"/>
                                <w:b/>
                                <w:sz w:val="24"/>
                              </w:rPr>
                              <w:t>土</w:t>
                            </w:r>
                            <w:r>
                              <w:rPr>
                                <w:b/>
                                <w:sz w:val="24"/>
                              </w:rPr>
                              <w:t xml:space="preserve"> </w:t>
                            </w:r>
                            <w:r>
                              <w:rPr>
                                <w:rFonts w:hint="eastAsia"/>
                                <w:b/>
                                <w:sz w:val="24"/>
                              </w:rPr>
                              <w:t>地</w:t>
                            </w:r>
                            <w:r>
                              <w:rPr>
                                <w:b/>
                                <w:sz w:val="24"/>
                              </w:rPr>
                              <w:t xml:space="preserve"> </w:t>
                            </w:r>
                            <w:r>
                              <w:rPr>
                                <w:rFonts w:hint="eastAsia"/>
                                <w:b/>
                                <w:sz w:val="24"/>
                              </w:rPr>
                              <w:t>坐</w:t>
                            </w:r>
                            <w:r>
                              <w:rPr>
                                <w:b/>
                                <w:sz w:val="24"/>
                              </w:rPr>
                              <w:t xml:space="preserve"> </w:t>
                            </w:r>
                            <w:r>
                              <w:rPr>
                                <w:rFonts w:hint="eastAsia"/>
                                <w:b/>
                                <w:sz w:val="24"/>
                              </w:rPr>
                              <w:t>落</w:t>
                            </w:r>
                          </w:p>
                          <w:p>
                            <w:pPr>
                              <w:pStyle w:val="14"/>
                              <w:spacing w:before="4" w:line="296" w:lineRule="exact"/>
                              <w:ind w:left="129"/>
                              <w:rPr>
                                <w:b/>
                                <w:sz w:val="24"/>
                              </w:rPr>
                            </w:pPr>
                            <w:r>
                              <w:rPr>
                                <w:rFonts w:hint="eastAsia"/>
                                <w:b/>
                                <w:sz w:val="24"/>
                              </w:rPr>
                              <w:t>（详见附图）</w:t>
                            </w:r>
                          </w:p>
                        </w:tc>
                        <w:tc>
                          <w:tcPr>
                            <w:tcW w:w="3685" w:type="dxa"/>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1706" w:type="dxa"/>
                            <w:vMerge w:val="restart"/>
                          </w:tcPr>
                          <w:p>
                            <w:pPr>
                              <w:pStyle w:val="14"/>
                              <w:spacing w:before="9"/>
                              <w:rPr>
                                <w:sz w:val="28"/>
                              </w:rPr>
                            </w:pPr>
                          </w:p>
                          <w:p>
                            <w:pPr>
                              <w:pStyle w:val="14"/>
                              <w:tabs>
                                <w:tab w:val="left" w:pos="1154"/>
                              </w:tabs>
                              <w:ind w:left="310"/>
                              <w:rPr>
                                <w:b/>
                                <w:sz w:val="24"/>
                              </w:rPr>
                            </w:pPr>
                            <w:r>
                              <w:rPr>
                                <w:rFonts w:hint="eastAsia"/>
                                <w:b/>
                                <w:sz w:val="24"/>
                              </w:rPr>
                              <w:t>四</w:t>
                            </w:r>
                            <w:r>
                              <w:rPr>
                                <w:b/>
                                <w:sz w:val="24"/>
                              </w:rPr>
                              <w:tab/>
                            </w:r>
                            <w:r>
                              <w:rPr>
                                <w:rFonts w:hint="eastAsia"/>
                                <w:b/>
                                <w:sz w:val="24"/>
                              </w:rPr>
                              <w:t>至</w:t>
                            </w:r>
                          </w:p>
                        </w:tc>
                        <w:tc>
                          <w:tcPr>
                            <w:tcW w:w="3685" w:type="dxa"/>
                          </w:tcPr>
                          <w:p>
                            <w:pPr>
                              <w:pStyle w:val="14"/>
                              <w:tabs>
                                <w:tab w:val="left" w:pos="1916"/>
                              </w:tabs>
                              <w:spacing w:before="110"/>
                              <w:ind w:left="107"/>
                              <w:rPr>
                                <w:b/>
                                <w:sz w:val="24"/>
                              </w:rPr>
                            </w:pPr>
                            <w:r>
                              <w:rPr>
                                <w:rFonts w:hint="eastAsia"/>
                                <w:b/>
                                <w:sz w:val="24"/>
                              </w:rPr>
                              <w:t>东</w:t>
                            </w:r>
                            <w:r>
                              <w:rPr>
                                <w:b/>
                                <w:sz w:val="24"/>
                              </w:rPr>
                              <w:tab/>
                            </w:r>
                            <w:r>
                              <w:rPr>
                                <w:rFonts w:hint="eastAsia"/>
                                <w:b/>
                                <w:sz w:val="24"/>
                              </w:rPr>
                              <w:t>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6" w:hRule="atLeast"/>
                        </w:trPr>
                        <w:tc>
                          <w:tcPr>
                            <w:tcW w:w="1706" w:type="dxa"/>
                            <w:vMerge w:val="continue"/>
                            <w:tcBorders>
                              <w:top w:val="nil"/>
                            </w:tcBorders>
                          </w:tcPr>
                          <w:p>
                            <w:pPr>
                              <w:rPr>
                                <w:sz w:val="2"/>
                                <w:szCs w:val="2"/>
                              </w:rPr>
                            </w:pPr>
                          </w:p>
                        </w:tc>
                        <w:tc>
                          <w:tcPr>
                            <w:tcW w:w="3685" w:type="dxa"/>
                          </w:tcPr>
                          <w:p>
                            <w:pPr>
                              <w:pStyle w:val="14"/>
                              <w:tabs>
                                <w:tab w:val="left" w:pos="1916"/>
                              </w:tabs>
                              <w:spacing w:before="104"/>
                              <w:ind w:left="107"/>
                              <w:rPr>
                                <w:b/>
                                <w:sz w:val="24"/>
                              </w:rPr>
                            </w:pPr>
                            <w:r>
                              <w:rPr>
                                <w:rFonts w:hint="eastAsia"/>
                                <w:b/>
                                <w:sz w:val="24"/>
                              </w:rPr>
                              <w:t>西</w:t>
                            </w:r>
                            <w:r>
                              <w:rPr>
                                <w:b/>
                                <w:sz w:val="24"/>
                              </w:rPr>
                              <w:tab/>
                            </w:r>
                            <w:r>
                              <w:rPr>
                                <w:rFonts w:hint="eastAsia"/>
                                <w:b/>
                                <w:sz w:val="24"/>
                              </w:rPr>
                              <w:t>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706" w:type="dxa"/>
                          </w:tcPr>
                          <w:p>
                            <w:pPr>
                              <w:pStyle w:val="14"/>
                              <w:spacing w:before="179"/>
                              <w:ind w:right="109"/>
                              <w:jc w:val="right"/>
                              <w:rPr>
                                <w:b/>
                                <w:sz w:val="24"/>
                              </w:rPr>
                            </w:pPr>
                            <w:r>
                              <w:rPr>
                                <w:rFonts w:hint="eastAsia"/>
                                <w:b/>
                                <w:w w:val="95"/>
                                <w:sz w:val="24"/>
                              </w:rPr>
                              <w:t>批准书有效期</w:t>
                            </w:r>
                          </w:p>
                        </w:tc>
                        <w:tc>
                          <w:tcPr>
                            <w:tcW w:w="3685" w:type="dxa"/>
                          </w:tcPr>
                          <w:p>
                            <w:pPr>
                              <w:pStyle w:val="14"/>
                              <w:spacing w:before="4"/>
                              <w:rPr>
                                <w:sz w:val="16"/>
                              </w:rPr>
                            </w:pPr>
                          </w:p>
                          <w:p>
                            <w:pPr>
                              <w:pStyle w:val="14"/>
                              <w:tabs>
                                <w:tab w:val="left" w:pos="846"/>
                                <w:tab w:val="left" w:pos="1373"/>
                                <w:tab w:val="left" w:pos="2427"/>
                                <w:tab w:val="left" w:pos="3060"/>
                              </w:tabs>
                              <w:ind w:left="107"/>
                              <w:rPr>
                                <w:b/>
                                <w:sz w:val="21"/>
                              </w:rPr>
                            </w:pPr>
                            <w:r>
                              <w:rPr>
                                <w:rFonts w:hint="eastAsia"/>
                                <w:b/>
                                <w:sz w:val="21"/>
                              </w:rPr>
                              <w:t>自</w:t>
                            </w:r>
                            <w:r>
                              <w:rPr>
                                <w:b/>
                                <w:sz w:val="21"/>
                              </w:rPr>
                              <w:tab/>
                            </w:r>
                            <w:r>
                              <w:rPr>
                                <w:rFonts w:hint="eastAsia"/>
                                <w:b/>
                                <w:sz w:val="21"/>
                              </w:rPr>
                              <w:t>年</w:t>
                            </w:r>
                            <w:r>
                              <w:rPr>
                                <w:b/>
                                <w:sz w:val="21"/>
                              </w:rPr>
                              <w:tab/>
                            </w:r>
                            <w:r>
                              <w:rPr>
                                <w:rFonts w:hint="eastAsia"/>
                                <w:b/>
                                <w:sz w:val="21"/>
                              </w:rPr>
                              <w:t>月至</w:t>
                            </w:r>
                            <w:r>
                              <w:rPr>
                                <w:b/>
                                <w:sz w:val="21"/>
                              </w:rPr>
                              <w:tab/>
                            </w:r>
                            <w:r>
                              <w:rPr>
                                <w:rFonts w:hint="eastAsia"/>
                                <w:b/>
                                <w:sz w:val="21"/>
                              </w:rPr>
                              <w:t>年</w:t>
                            </w:r>
                            <w:r>
                              <w:rPr>
                                <w:b/>
                                <w:sz w:val="21"/>
                              </w:rPr>
                              <w:tab/>
                            </w:r>
                            <w:r>
                              <w:rPr>
                                <w:rFonts w:hint="eastAsia"/>
                                <w:b/>
                                <w:sz w:val="21"/>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1" w:hRule="atLeast"/>
                        </w:trPr>
                        <w:tc>
                          <w:tcPr>
                            <w:tcW w:w="5391" w:type="dxa"/>
                            <w:gridSpan w:val="2"/>
                          </w:tcPr>
                          <w:p>
                            <w:pPr>
                              <w:pStyle w:val="14"/>
                              <w:spacing w:before="108"/>
                              <w:ind w:left="225"/>
                              <w:rPr>
                                <w:b/>
                                <w:sz w:val="24"/>
                              </w:rPr>
                            </w:pPr>
                            <w:r>
                              <w:rPr>
                                <w:rFonts w:hint="eastAsia"/>
                                <w:b/>
                                <w:sz w:val="24"/>
                              </w:rPr>
                              <w:t>备注</w:t>
                            </w:r>
                          </w:p>
                        </w:tc>
                      </w:tr>
                    </w:tbl>
                    <w:p>
                      <w:pPr>
                        <w:pStyle w:val="3"/>
                      </w:pPr>
                    </w:p>
                  </w:txbxContent>
                </v:textbox>
                <w10:wrap type="topAndBottom"/>
              </v:shape>
            </w:pict>
          </mc:Fallback>
        </mc:AlternateContent>
      </w:r>
      <w:r>
        <w:rPr>
          <w:lang w:val="en-US"/>
        </w:rPr>
        <mc:AlternateContent>
          <mc:Choice Requires="wps">
            <w:drawing>
              <wp:anchor distT="0" distB="0" distL="114300" distR="114300" simplePos="0" relativeHeight="251667456" behindDoc="1" locked="0" layoutInCell="1" allowOverlap="1">
                <wp:simplePos x="0" y="0"/>
                <wp:positionH relativeFrom="page">
                  <wp:posOffset>7152640</wp:posOffset>
                </wp:positionH>
                <wp:positionV relativeFrom="paragraph">
                  <wp:posOffset>363855</wp:posOffset>
                </wp:positionV>
                <wp:extent cx="2464435" cy="4038600"/>
                <wp:effectExtent l="0" t="0" r="0" b="0"/>
                <wp:wrapTopAndBottom/>
                <wp:docPr id="14" name="文本框 23"/>
                <wp:cNvGraphicFramePr/>
                <a:graphic xmlns:a="http://schemas.openxmlformats.org/drawingml/2006/main">
                  <a:graphicData uri="http://schemas.microsoft.com/office/word/2010/wordprocessingShape">
                    <wps:wsp>
                      <wps:cNvSpPr txBox="1"/>
                      <wps:spPr>
                        <a:xfrm>
                          <a:off x="0" y="0"/>
                          <a:ext cx="2464435" cy="4038600"/>
                        </a:xfrm>
                        <a:prstGeom prst="rect">
                          <a:avLst/>
                        </a:prstGeom>
                        <a:noFill/>
                        <a:ln>
                          <a:noFill/>
                        </a:ln>
                      </wps:spPr>
                      <wps:txbx>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6"/>
                              <w:gridCol w:w="533"/>
                              <w:gridCol w:w="709"/>
                              <w:gridCol w:w="415"/>
                              <w:gridCol w:w="17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6" w:hRule="atLeast"/>
                              </w:trPr>
                              <w:tc>
                                <w:tcPr>
                                  <w:tcW w:w="1668" w:type="dxa"/>
                                  <w:gridSpan w:val="3"/>
                                </w:tcPr>
                                <w:p>
                                  <w:pPr>
                                    <w:pStyle w:val="14"/>
                                    <w:spacing w:before="3"/>
                                    <w:rPr>
                                      <w:sz w:val="14"/>
                                    </w:rPr>
                                  </w:pPr>
                                </w:p>
                                <w:p>
                                  <w:pPr>
                                    <w:pStyle w:val="14"/>
                                    <w:spacing w:before="1"/>
                                    <w:ind w:left="411"/>
                                    <w:rPr>
                                      <w:b/>
                                      <w:sz w:val="21"/>
                                    </w:rPr>
                                  </w:pPr>
                                  <w:r>
                                    <w:rPr>
                                      <w:rFonts w:hint="eastAsia"/>
                                      <w:b/>
                                      <w:sz w:val="21"/>
                                    </w:rPr>
                                    <w:t>户主姓名</w:t>
                                  </w:r>
                                </w:p>
                              </w:tc>
                              <w:tc>
                                <w:tcPr>
                                  <w:tcW w:w="2184" w:type="dxa"/>
                                  <w:gridSpan w:val="2"/>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9" w:hRule="atLeast"/>
                              </w:trPr>
                              <w:tc>
                                <w:tcPr>
                                  <w:tcW w:w="1668" w:type="dxa"/>
                                  <w:gridSpan w:val="3"/>
                                </w:tcPr>
                                <w:p>
                                  <w:pPr>
                                    <w:pStyle w:val="14"/>
                                    <w:spacing w:before="89"/>
                                    <w:ind w:left="201"/>
                                    <w:rPr>
                                      <w:b/>
                                      <w:sz w:val="21"/>
                                    </w:rPr>
                                  </w:pPr>
                                  <w:r>
                                    <w:rPr>
                                      <w:rFonts w:hint="eastAsia"/>
                                      <w:b/>
                                      <w:sz w:val="21"/>
                                    </w:rPr>
                                    <w:t>批准用地面积</w:t>
                                  </w:r>
                                </w:p>
                              </w:tc>
                              <w:tc>
                                <w:tcPr>
                                  <w:tcW w:w="2184" w:type="dxa"/>
                                  <w:gridSpan w:val="2"/>
                                </w:tcPr>
                                <w:p>
                                  <w:pPr>
                                    <w:pStyle w:val="14"/>
                                    <w:spacing w:before="89"/>
                                    <w:ind w:left="1302"/>
                                    <w:rPr>
                                      <w:b/>
                                      <w:sz w:val="21"/>
                                    </w:rPr>
                                  </w:pPr>
                                  <w:r>
                                    <w:rPr>
                                      <w:rFonts w:hint="eastAsia"/>
                                      <w:b/>
                                      <w:sz w:val="21"/>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1668" w:type="dxa"/>
                                  <w:gridSpan w:val="3"/>
                                </w:tcPr>
                                <w:p>
                                  <w:pPr>
                                    <w:pStyle w:val="14"/>
                                    <w:spacing w:before="43"/>
                                    <w:ind w:left="201"/>
                                    <w:rPr>
                                      <w:b/>
                                      <w:sz w:val="21"/>
                                    </w:rPr>
                                  </w:pPr>
                                  <w:r>
                                    <w:rPr>
                                      <w:rFonts w:hint="eastAsia"/>
                                      <w:b/>
                                      <w:sz w:val="21"/>
                                    </w:rPr>
                                    <w:t>房基占地面积</w:t>
                                  </w:r>
                                </w:p>
                              </w:tc>
                              <w:tc>
                                <w:tcPr>
                                  <w:tcW w:w="2184" w:type="dxa"/>
                                  <w:gridSpan w:val="2"/>
                                </w:tcPr>
                                <w:p>
                                  <w:pPr>
                                    <w:pStyle w:val="14"/>
                                    <w:spacing w:before="43"/>
                                    <w:ind w:left="1302"/>
                                    <w:rPr>
                                      <w:b/>
                                      <w:sz w:val="21"/>
                                    </w:rPr>
                                  </w:pPr>
                                  <w:r>
                                    <w:rPr>
                                      <w:rFonts w:hint="eastAsia"/>
                                      <w:b/>
                                      <w:sz w:val="21"/>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1668" w:type="dxa"/>
                                  <w:gridSpan w:val="3"/>
                                </w:tcPr>
                                <w:p>
                                  <w:pPr>
                                    <w:pStyle w:val="14"/>
                                    <w:spacing w:before="133"/>
                                    <w:ind w:left="201"/>
                                    <w:rPr>
                                      <w:b/>
                                      <w:sz w:val="21"/>
                                    </w:rPr>
                                  </w:pPr>
                                  <w:r>
                                    <w:rPr>
                                      <w:rFonts w:hint="eastAsia"/>
                                      <w:b/>
                                      <w:sz w:val="21"/>
                                    </w:rPr>
                                    <w:t>土地所有权人</w:t>
                                  </w:r>
                                </w:p>
                              </w:tc>
                              <w:tc>
                                <w:tcPr>
                                  <w:tcW w:w="2184" w:type="dxa"/>
                                  <w:gridSpan w:val="2"/>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1668" w:type="dxa"/>
                                  <w:gridSpan w:val="3"/>
                                </w:tcPr>
                                <w:p>
                                  <w:pPr>
                                    <w:pStyle w:val="14"/>
                                    <w:spacing w:before="133"/>
                                    <w:ind w:left="411"/>
                                    <w:rPr>
                                      <w:b/>
                                      <w:sz w:val="21"/>
                                    </w:rPr>
                                  </w:pPr>
                                  <w:r>
                                    <w:rPr>
                                      <w:rFonts w:hint="eastAsia"/>
                                      <w:b/>
                                      <w:sz w:val="21"/>
                                    </w:rPr>
                                    <w:t>土地用途</w:t>
                                  </w:r>
                                </w:p>
                              </w:tc>
                              <w:tc>
                                <w:tcPr>
                                  <w:tcW w:w="2184" w:type="dxa"/>
                                  <w:gridSpan w:val="2"/>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9" w:hRule="atLeast"/>
                              </w:trPr>
                              <w:tc>
                                <w:tcPr>
                                  <w:tcW w:w="1668" w:type="dxa"/>
                                  <w:gridSpan w:val="3"/>
                                </w:tcPr>
                                <w:p>
                                  <w:pPr>
                                    <w:pStyle w:val="14"/>
                                    <w:spacing w:before="89"/>
                                    <w:ind w:left="411"/>
                                    <w:rPr>
                                      <w:b/>
                                      <w:sz w:val="21"/>
                                    </w:rPr>
                                  </w:pPr>
                                  <w:r>
                                    <w:rPr>
                                      <w:rFonts w:hint="eastAsia"/>
                                      <w:b/>
                                      <w:sz w:val="21"/>
                                    </w:rPr>
                                    <w:t>土地坐落</w:t>
                                  </w:r>
                                </w:p>
                              </w:tc>
                              <w:tc>
                                <w:tcPr>
                                  <w:tcW w:w="2184" w:type="dxa"/>
                                  <w:gridSpan w:val="2"/>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426" w:type="dxa"/>
                                  <w:vMerge w:val="restart"/>
                                </w:tcPr>
                                <w:p>
                                  <w:pPr>
                                    <w:pStyle w:val="14"/>
                                    <w:spacing w:before="117" w:line="278" w:lineRule="auto"/>
                                    <w:ind w:left="107" w:right="86"/>
                                    <w:rPr>
                                      <w:b/>
                                      <w:sz w:val="21"/>
                                    </w:rPr>
                                  </w:pPr>
                                  <w:r>
                                    <w:rPr>
                                      <w:rFonts w:hint="eastAsia"/>
                                      <w:b/>
                                      <w:sz w:val="21"/>
                                    </w:rPr>
                                    <w:t>四至</w:t>
                                  </w:r>
                                </w:p>
                              </w:tc>
                              <w:tc>
                                <w:tcPr>
                                  <w:tcW w:w="1657" w:type="dxa"/>
                                  <w:gridSpan w:val="3"/>
                                </w:tcPr>
                                <w:p>
                                  <w:pPr>
                                    <w:pStyle w:val="14"/>
                                    <w:spacing w:before="88"/>
                                    <w:ind w:left="9"/>
                                    <w:rPr>
                                      <w:b/>
                                      <w:sz w:val="21"/>
                                    </w:rPr>
                                  </w:pPr>
                                  <w:r>
                                    <w:rPr>
                                      <w:rFonts w:hint="eastAsia"/>
                                      <w:b/>
                                      <w:w w:val="99"/>
                                      <w:sz w:val="21"/>
                                    </w:rPr>
                                    <w:t>东</w:t>
                                  </w:r>
                                </w:p>
                              </w:tc>
                              <w:tc>
                                <w:tcPr>
                                  <w:tcW w:w="1769" w:type="dxa"/>
                                </w:tcPr>
                                <w:p>
                                  <w:pPr>
                                    <w:pStyle w:val="14"/>
                                    <w:spacing w:before="88"/>
                                    <w:ind w:left="9"/>
                                    <w:rPr>
                                      <w:b/>
                                      <w:sz w:val="21"/>
                                    </w:rPr>
                                  </w:pPr>
                                  <w:r>
                                    <w:rPr>
                                      <w:rFonts w:hint="eastAsia"/>
                                      <w:b/>
                                      <w:w w:val="99"/>
                                      <w:sz w:val="21"/>
                                    </w:rPr>
                                    <w:t>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426" w:type="dxa"/>
                                  <w:vMerge w:val="continue"/>
                                  <w:tcBorders>
                                    <w:top w:val="nil"/>
                                  </w:tcBorders>
                                </w:tcPr>
                                <w:p>
                                  <w:pPr>
                                    <w:rPr>
                                      <w:sz w:val="2"/>
                                      <w:szCs w:val="2"/>
                                    </w:rPr>
                                  </w:pPr>
                                </w:p>
                              </w:tc>
                              <w:tc>
                                <w:tcPr>
                                  <w:tcW w:w="1657" w:type="dxa"/>
                                  <w:gridSpan w:val="3"/>
                                </w:tcPr>
                                <w:p>
                                  <w:pPr>
                                    <w:pStyle w:val="14"/>
                                    <w:spacing w:before="50"/>
                                    <w:ind w:left="9"/>
                                    <w:rPr>
                                      <w:b/>
                                      <w:sz w:val="21"/>
                                    </w:rPr>
                                  </w:pPr>
                                  <w:r>
                                    <w:rPr>
                                      <w:rFonts w:hint="eastAsia"/>
                                      <w:b/>
                                      <w:w w:val="99"/>
                                      <w:sz w:val="21"/>
                                    </w:rPr>
                                    <w:t>西</w:t>
                                  </w:r>
                                </w:p>
                              </w:tc>
                              <w:tc>
                                <w:tcPr>
                                  <w:tcW w:w="1769" w:type="dxa"/>
                                </w:tcPr>
                                <w:p>
                                  <w:pPr>
                                    <w:pStyle w:val="14"/>
                                    <w:spacing w:before="50"/>
                                    <w:ind w:left="9"/>
                                    <w:rPr>
                                      <w:b/>
                                      <w:sz w:val="21"/>
                                    </w:rPr>
                                  </w:pPr>
                                  <w:r>
                                    <w:rPr>
                                      <w:rFonts w:hint="eastAsia"/>
                                      <w:b/>
                                      <w:w w:val="99"/>
                                      <w:sz w:val="21"/>
                                    </w:rPr>
                                    <w:t>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959" w:type="dxa"/>
                                  <w:gridSpan w:val="2"/>
                                </w:tcPr>
                                <w:p>
                                  <w:pPr>
                                    <w:pStyle w:val="14"/>
                                    <w:spacing w:before="21"/>
                                    <w:ind w:left="107"/>
                                    <w:rPr>
                                      <w:b/>
                                      <w:sz w:val="21"/>
                                    </w:rPr>
                                  </w:pPr>
                                  <w:r>
                                    <w:rPr>
                                      <w:rFonts w:hint="eastAsia"/>
                                      <w:b/>
                                      <w:sz w:val="21"/>
                                    </w:rPr>
                                    <w:t>批准书</w:t>
                                  </w:r>
                                  <w:r>
                                    <w:rPr>
                                      <w:b/>
                                      <w:sz w:val="21"/>
                                    </w:rPr>
                                    <w:t xml:space="preserve"> </w:t>
                                  </w:r>
                                </w:p>
                                <w:p>
                                  <w:pPr>
                                    <w:pStyle w:val="14"/>
                                    <w:spacing w:before="42"/>
                                    <w:ind w:left="107"/>
                                    <w:rPr>
                                      <w:b/>
                                      <w:sz w:val="21"/>
                                    </w:rPr>
                                  </w:pPr>
                                  <w:r>
                                    <w:rPr>
                                      <w:rFonts w:hint="eastAsia"/>
                                      <w:b/>
                                      <w:sz w:val="21"/>
                                    </w:rPr>
                                    <w:t>有效期</w:t>
                                  </w:r>
                                </w:p>
                              </w:tc>
                              <w:tc>
                                <w:tcPr>
                                  <w:tcW w:w="2893" w:type="dxa"/>
                                  <w:gridSpan w:val="3"/>
                                </w:tcPr>
                                <w:p>
                                  <w:pPr>
                                    <w:pStyle w:val="14"/>
                                    <w:tabs>
                                      <w:tab w:val="left" w:pos="813"/>
                                      <w:tab w:val="left" w:pos="1234"/>
                                      <w:tab w:val="left" w:pos="1972"/>
                                      <w:tab w:val="left" w:pos="2393"/>
                                    </w:tabs>
                                    <w:spacing w:before="177"/>
                                    <w:ind w:left="286"/>
                                    <w:rPr>
                                      <w:b/>
                                      <w:sz w:val="21"/>
                                    </w:rPr>
                                  </w:pPr>
                                  <w:r>
                                    <w:rPr>
                                      <w:rFonts w:hint="eastAsia"/>
                                      <w:b/>
                                      <w:sz w:val="21"/>
                                    </w:rPr>
                                    <w:t>自</w:t>
                                  </w:r>
                                  <w:r>
                                    <w:rPr>
                                      <w:b/>
                                      <w:sz w:val="21"/>
                                    </w:rPr>
                                    <w:tab/>
                                  </w:r>
                                  <w:r>
                                    <w:rPr>
                                      <w:rFonts w:hint="eastAsia"/>
                                      <w:b/>
                                      <w:sz w:val="21"/>
                                    </w:rPr>
                                    <w:t>年</w:t>
                                  </w:r>
                                  <w:r>
                                    <w:rPr>
                                      <w:b/>
                                      <w:sz w:val="21"/>
                                    </w:rPr>
                                    <w:tab/>
                                  </w:r>
                                  <w:r>
                                    <w:rPr>
                                      <w:rFonts w:hint="eastAsia"/>
                                      <w:b/>
                                      <w:sz w:val="21"/>
                                    </w:rPr>
                                    <w:t>月至</w:t>
                                  </w:r>
                                  <w:r>
                                    <w:rPr>
                                      <w:b/>
                                      <w:sz w:val="21"/>
                                    </w:rPr>
                                    <w:tab/>
                                  </w:r>
                                  <w:r>
                                    <w:rPr>
                                      <w:rFonts w:hint="eastAsia"/>
                                      <w:b/>
                                      <w:sz w:val="21"/>
                                    </w:rPr>
                                    <w:t>年</w:t>
                                  </w:r>
                                  <w:r>
                                    <w:rPr>
                                      <w:b/>
                                      <w:sz w:val="21"/>
                                    </w:rPr>
                                    <w:tab/>
                                  </w:r>
                                  <w:r>
                                    <w:rPr>
                                      <w:rFonts w:hint="eastAsia"/>
                                      <w:b/>
                                      <w:sz w:val="21"/>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6" w:hRule="atLeast"/>
                              </w:trPr>
                              <w:tc>
                                <w:tcPr>
                                  <w:tcW w:w="3852" w:type="dxa"/>
                                  <w:gridSpan w:val="5"/>
                                </w:tcPr>
                                <w:p>
                                  <w:pPr>
                                    <w:pStyle w:val="14"/>
                                    <w:spacing w:before="177"/>
                                    <w:ind w:left="107"/>
                                    <w:rPr>
                                      <w:b/>
                                      <w:sz w:val="21"/>
                                    </w:rPr>
                                  </w:pPr>
                                  <w:r>
                                    <w:rPr>
                                      <w:rFonts w:hint="eastAsia"/>
                                      <w:b/>
                                      <w:sz w:val="21"/>
                                    </w:rPr>
                                    <w:t>备注</w:t>
                                  </w:r>
                                </w:p>
                              </w:tc>
                            </w:tr>
                          </w:tbl>
                          <w:p>
                            <w:pPr>
                              <w:pStyle w:val="3"/>
                            </w:pPr>
                          </w:p>
                        </w:txbxContent>
                      </wps:txbx>
                      <wps:bodyPr lIns="0" tIns="0" rIns="0" bIns="0" upright="1"/>
                    </wps:wsp>
                  </a:graphicData>
                </a:graphic>
              </wp:anchor>
            </w:drawing>
          </mc:Choice>
          <mc:Fallback>
            <w:pict>
              <v:shape id="文本框 23" o:spid="_x0000_s1026" o:spt="202" type="#_x0000_t202" style="position:absolute;left:0pt;margin-left:563.2pt;margin-top:28.65pt;height:318pt;width:194.05pt;mso-position-horizontal-relative:page;mso-wrap-distance-bottom:0pt;mso-wrap-distance-top:0pt;z-index:-251649024;mso-width-relative:page;mso-height-relative:page;" filled="f" stroked="f" coordsize="21600,21600" o:gfxdata="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Laq3toAAAAMAQAADwAAAAAAAAABACAAAAAiAAAAZHJzL2Rvd25yZXYueG1s&#10;UEsBAhQAFAAAAAgAh07iQDo5j069AQAAdQMAAA4AAAAAAAAAAQAgAAAAKQEAAGRycy9lMm9Eb2Mu&#10;eG1sUEsFBgAAAAAGAAYAWQEAAFgFAAAAAA==&#10;">
                <v:fill on="f" focussize="0,0"/>
                <v:stroke on="f"/>
                <v:imagedata o:title=""/>
                <o:lock v:ext="edit" aspectratio="f"/>
                <v:textbox inset="0mm,0mm,0mm,0mm">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6"/>
                        <w:gridCol w:w="533"/>
                        <w:gridCol w:w="709"/>
                        <w:gridCol w:w="415"/>
                        <w:gridCol w:w="17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6" w:hRule="atLeast"/>
                        </w:trPr>
                        <w:tc>
                          <w:tcPr>
                            <w:tcW w:w="1668" w:type="dxa"/>
                            <w:gridSpan w:val="3"/>
                          </w:tcPr>
                          <w:p>
                            <w:pPr>
                              <w:pStyle w:val="14"/>
                              <w:spacing w:before="3"/>
                              <w:rPr>
                                <w:sz w:val="14"/>
                              </w:rPr>
                            </w:pPr>
                          </w:p>
                          <w:p>
                            <w:pPr>
                              <w:pStyle w:val="14"/>
                              <w:spacing w:before="1"/>
                              <w:ind w:left="411"/>
                              <w:rPr>
                                <w:b/>
                                <w:sz w:val="21"/>
                              </w:rPr>
                            </w:pPr>
                            <w:r>
                              <w:rPr>
                                <w:rFonts w:hint="eastAsia"/>
                                <w:b/>
                                <w:sz w:val="21"/>
                              </w:rPr>
                              <w:t>户主姓名</w:t>
                            </w:r>
                          </w:p>
                        </w:tc>
                        <w:tc>
                          <w:tcPr>
                            <w:tcW w:w="2184" w:type="dxa"/>
                            <w:gridSpan w:val="2"/>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9" w:hRule="atLeast"/>
                        </w:trPr>
                        <w:tc>
                          <w:tcPr>
                            <w:tcW w:w="1668" w:type="dxa"/>
                            <w:gridSpan w:val="3"/>
                          </w:tcPr>
                          <w:p>
                            <w:pPr>
                              <w:pStyle w:val="14"/>
                              <w:spacing w:before="89"/>
                              <w:ind w:left="201"/>
                              <w:rPr>
                                <w:b/>
                                <w:sz w:val="21"/>
                              </w:rPr>
                            </w:pPr>
                            <w:r>
                              <w:rPr>
                                <w:rFonts w:hint="eastAsia"/>
                                <w:b/>
                                <w:sz w:val="21"/>
                              </w:rPr>
                              <w:t>批准用地面积</w:t>
                            </w:r>
                          </w:p>
                        </w:tc>
                        <w:tc>
                          <w:tcPr>
                            <w:tcW w:w="2184" w:type="dxa"/>
                            <w:gridSpan w:val="2"/>
                          </w:tcPr>
                          <w:p>
                            <w:pPr>
                              <w:pStyle w:val="14"/>
                              <w:spacing w:before="89"/>
                              <w:ind w:left="1302"/>
                              <w:rPr>
                                <w:b/>
                                <w:sz w:val="21"/>
                              </w:rPr>
                            </w:pPr>
                            <w:r>
                              <w:rPr>
                                <w:rFonts w:hint="eastAsia"/>
                                <w:b/>
                                <w:sz w:val="21"/>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1668" w:type="dxa"/>
                            <w:gridSpan w:val="3"/>
                          </w:tcPr>
                          <w:p>
                            <w:pPr>
                              <w:pStyle w:val="14"/>
                              <w:spacing w:before="43"/>
                              <w:ind w:left="201"/>
                              <w:rPr>
                                <w:b/>
                                <w:sz w:val="21"/>
                              </w:rPr>
                            </w:pPr>
                            <w:r>
                              <w:rPr>
                                <w:rFonts w:hint="eastAsia"/>
                                <w:b/>
                                <w:sz w:val="21"/>
                              </w:rPr>
                              <w:t>房基占地面积</w:t>
                            </w:r>
                          </w:p>
                        </w:tc>
                        <w:tc>
                          <w:tcPr>
                            <w:tcW w:w="2184" w:type="dxa"/>
                            <w:gridSpan w:val="2"/>
                          </w:tcPr>
                          <w:p>
                            <w:pPr>
                              <w:pStyle w:val="14"/>
                              <w:spacing w:before="43"/>
                              <w:ind w:left="1302"/>
                              <w:rPr>
                                <w:b/>
                                <w:sz w:val="21"/>
                              </w:rPr>
                            </w:pPr>
                            <w:r>
                              <w:rPr>
                                <w:rFonts w:hint="eastAsia"/>
                                <w:b/>
                                <w:sz w:val="21"/>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1668" w:type="dxa"/>
                            <w:gridSpan w:val="3"/>
                          </w:tcPr>
                          <w:p>
                            <w:pPr>
                              <w:pStyle w:val="14"/>
                              <w:spacing w:before="133"/>
                              <w:ind w:left="201"/>
                              <w:rPr>
                                <w:b/>
                                <w:sz w:val="21"/>
                              </w:rPr>
                            </w:pPr>
                            <w:r>
                              <w:rPr>
                                <w:rFonts w:hint="eastAsia"/>
                                <w:b/>
                                <w:sz w:val="21"/>
                              </w:rPr>
                              <w:t>土地所有权人</w:t>
                            </w:r>
                          </w:p>
                        </w:tc>
                        <w:tc>
                          <w:tcPr>
                            <w:tcW w:w="2184" w:type="dxa"/>
                            <w:gridSpan w:val="2"/>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1668" w:type="dxa"/>
                            <w:gridSpan w:val="3"/>
                          </w:tcPr>
                          <w:p>
                            <w:pPr>
                              <w:pStyle w:val="14"/>
                              <w:spacing w:before="133"/>
                              <w:ind w:left="411"/>
                              <w:rPr>
                                <w:b/>
                                <w:sz w:val="21"/>
                              </w:rPr>
                            </w:pPr>
                            <w:r>
                              <w:rPr>
                                <w:rFonts w:hint="eastAsia"/>
                                <w:b/>
                                <w:sz w:val="21"/>
                              </w:rPr>
                              <w:t>土地用途</w:t>
                            </w:r>
                          </w:p>
                        </w:tc>
                        <w:tc>
                          <w:tcPr>
                            <w:tcW w:w="2184" w:type="dxa"/>
                            <w:gridSpan w:val="2"/>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9" w:hRule="atLeast"/>
                        </w:trPr>
                        <w:tc>
                          <w:tcPr>
                            <w:tcW w:w="1668" w:type="dxa"/>
                            <w:gridSpan w:val="3"/>
                          </w:tcPr>
                          <w:p>
                            <w:pPr>
                              <w:pStyle w:val="14"/>
                              <w:spacing w:before="89"/>
                              <w:ind w:left="411"/>
                              <w:rPr>
                                <w:b/>
                                <w:sz w:val="21"/>
                              </w:rPr>
                            </w:pPr>
                            <w:r>
                              <w:rPr>
                                <w:rFonts w:hint="eastAsia"/>
                                <w:b/>
                                <w:sz w:val="21"/>
                              </w:rPr>
                              <w:t>土地坐落</w:t>
                            </w:r>
                          </w:p>
                        </w:tc>
                        <w:tc>
                          <w:tcPr>
                            <w:tcW w:w="2184" w:type="dxa"/>
                            <w:gridSpan w:val="2"/>
                          </w:tcPr>
                          <w:p>
                            <w:pPr>
                              <w:pStyle w:val="14"/>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426" w:type="dxa"/>
                            <w:vMerge w:val="restart"/>
                          </w:tcPr>
                          <w:p>
                            <w:pPr>
                              <w:pStyle w:val="14"/>
                              <w:spacing w:before="117" w:line="278" w:lineRule="auto"/>
                              <w:ind w:left="107" w:right="86"/>
                              <w:rPr>
                                <w:b/>
                                <w:sz w:val="21"/>
                              </w:rPr>
                            </w:pPr>
                            <w:r>
                              <w:rPr>
                                <w:rFonts w:hint="eastAsia"/>
                                <w:b/>
                                <w:sz w:val="21"/>
                              </w:rPr>
                              <w:t>四至</w:t>
                            </w:r>
                          </w:p>
                        </w:tc>
                        <w:tc>
                          <w:tcPr>
                            <w:tcW w:w="1657" w:type="dxa"/>
                            <w:gridSpan w:val="3"/>
                          </w:tcPr>
                          <w:p>
                            <w:pPr>
                              <w:pStyle w:val="14"/>
                              <w:spacing w:before="88"/>
                              <w:ind w:left="9"/>
                              <w:rPr>
                                <w:b/>
                                <w:sz w:val="21"/>
                              </w:rPr>
                            </w:pPr>
                            <w:r>
                              <w:rPr>
                                <w:rFonts w:hint="eastAsia"/>
                                <w:b/>
                                <w:w w:val="99"/>
                                <w:sz w:val="21"/>
                              </w:rPr>
                              <w:t>东</w:t>
                            </w:r>
                          </w:p>
                        </w:tc>
                        <w:tc>
                          <w:tcPr>
                            <w:tcW w:w="1769" w:type="dxa"/>
                          </w:tcPr>
                          <w:p>
                            <w:pPr>
                              <w:pStyle w:val="14"/>
                              <w:spacing w:before="88"/>
                              <w:ind w:left="9"/>
                              <w:rPr>
                                <w:b/>
                                <w:sz w:val="21"/>
                              </w:rPr>
                            </w:pPr>
                            <w:r>
                              <w:rPr>
                                <w:rFonts w:hint="eastAsia"/>
                                <w:b/>
                                <w:w w:val="99"/>
                                <w:sz w:val="21"/>
                              </w:rPr>
                              <w:t>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426" w:type="dxa"/>
                            <w:vMerge w:val="continue"/>
                            <w:tcBorders>
                              <w:top w:val="nil"/>
                            </w:tcBorders>
                          </w:tcPr>
                          <w:p>
                            <w:pPr>
                              <w:rPr>
                                <w:sz w:val="2"/>
                                <w:szCs w:val="2"/>
                              </w:rPr>
                            </w:pPr>
                          </w:p>
                        </w:tc>
                        <w:tc>
                          <w:tcPr>
                            <w:tcW w:w="1657" w:type="dxa"/>
                            <w:gridSpan w:val="3"/>
                          </w:tcPr>
                          <w:p>
                            <w:pPr>
                              <w:pStyle w:val="14"/>
                              <w:spacing w:before="50"/>
                              <w:ind w:left="9"/>
                              <w:rPr>
                                <w:b/>
                                <w:sz w:val="21"/>
                              </w:rPr>
                            </w:pPr>
                            <w:r>
                              <w:rPr>
                                <w:rFonts w:hint="eastAsia"/>
                                <w:b/>
                                <w:w w:val="99"/>
                                <w:sz w:val="21"/>
                              </w:rPr>
                              <w:t>西</w:t>
                            </w:r>
                          </w:p>
                        </w:tc>
                        <w:tc>
                          <w:tcPr>
                            <w:tcW w:w="1769" w:type="dxa"/>
                          </w:tcPr>
                          <w:p>
                            <w:pPr>
                              <w:pStyle w:val="14"/>
                              <w:spacing w:before="50"/>
                              <w:ind w:left="9"/>
                              <w:rPr>
                                <w:b/>
                                <w:sz w:val="21"/>
                              </w:rPr>
                            </w:pPr>
                            <w:r>
                              <w:rPr>
                                <w:rFonts w:hint="eastAsia"/>
                                <w:b/>
                                <w:w w:val="99"/>
                                <w:sz w:val="21"/>
                              </w:rPr>
                              <w:t>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959" w:type="dxa"/>
                            <w:gridSpan w:val="2"/>
                          </w:tcPr>
                          <w:p>
                            <w:pPr>
                              <w:pStyle w:val="14"/>
                              <w:spacing w:before="21"/>
                              <w:ind w:left="107"/>
                              <w:rPr>
                                <w:b/>
                                <w:sz w:val="21"/>
                              </w:rPr>
                            </w:pPr>
                            <w:r>
                              <w:rPr>
                                <w:rFonts w:hint="eastAsia"/>
                                <w:b/>
                                <w:sz w:val="21"/>
                              </w:rPr>
                              <w:t>批准书</w:t>
                            </w:r>
                            <w:r>
                              <w:rPr>
                                <w:b/>
                                <w:sz w:val="21"/>
                              </w:rPr>
                              <w:t xml:space="preserve"> </w:t>
                            </w:r>
                          </w:p>
                          <w:p>
                            <w:pPr>
                              <w:pStyle w:val="14"/>
                              <w:spacing w:before="42"/>
                              <w:ind w:left="107"/>
                              <w:rPr>
                                <w:b/>
                                <w:sz w:val="21"/>
                              </w:rPr>
                            </w:pPr>
                            <w:r>
                              <w:rPr>
                                <w:rFonts w:hint="eastAsia"/>
                                <w:b/>
                                <w:sz w:val="21"/>
                              </w:rPr>
                              <w:t>有效期</w:t>
                            </w:r>
                          </w:p>
                        </w:tc>
                        <w:tc>
                          <w:tcPr>
                            <w:tcW w:w="2893" w:type="dxa"/>
                            <w:gridSpan w:val="3"/>
                          </w:tcPr>
                          <w:p>
                            <w:pPr>
                              <w:pStyle w:val="14"/>
                              <w:tabs>
                                <w:tab w:val="left" w:pos="813"/>
                                <w:tab w:val="left" w:pos="1234"/>
                                <w:tab w:val="left" w:pos="1972"/>
                                <w:tab w:val="left" w:pos="2393"/>
                              </w:tabs>
                              <w:spacing w:before="177"/>
                              <w:ind w:left="286"/>
                              <w:rPr>
                                <w:b/>
                                <w:sz w:val="21"/>
                              </w:rPr>
                            </w:pPr>
                            <w:r>
                              <w:rPr>
                                <w:rFonts w:hint="eastAsia"/>
                                <w:b/>
                                <w:sz w:val="21"/>
                              </w:rPr>
                              <w:t>自</w:t>
                            </w:r>
                            <w:r>
                              <w:rPr>
                                <w:b/>
                                <w:sz w:val="21"/>
                              </w:rPr>
                              <w:tab/>
                            </w:r>
                            <w:r>
                              <w:rPr>
                                <w:rFonts w:hint="eastAsia"/>
                                <w:b/>
                                <w:sz w:val="21"/>
                              </w:rPr>
                              <w:t>年</w:t>
                            </w:r>
                            <w:r>
                              <w:rPr>
                                <w:b/>
                                <w:sz w:val="21"/>
                              </w:rPr>
                              <w:tab/>
                            </w:r>
                            <w:r>
                              <w:rPr>
                                <w:rFonts w:hint="eastAsia"/>
                                <w:b/>
                                <w:sz w:val="21"/>
                              </w:rPr>
                              <w:t>月至</w:t>
                            </w:r>
                            <w:r>
                              <w:rPr>
                                <w:b/>
                                <w:sz w:val="21"/>
                              </w:rPr>
                              <w:tab/>
                            </w:r>
                            <w:r>
                              <w:rPr>
                                <w:rFonts w:hint="eastAsia"/>
                                <w:b/>
                                <w:sz w:val="21"/>
                              </w:rPr>
                              <w:t>年</w:t>
                            </w:r>
                            <w:r>
                              <w:rPr>
                                <w:b/>
                                <w:sz w:val="21"/>
                              </w:rPr>
                              <w:tab/>
                            </w:r>
                            <w:r>
                              <w:rPr>
                                <w:rFonts w:hint="eastAsia"/>
                                <w:b/>
                                <w:sz w:val="21"/>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6" w:hRule="atLeast"/>
                        </w:trPr>
                        <w:tc>
                          <w:tcPr>
                            <w:tcW w:w="3852" w:type="dxa"/>
                            <w:gridSpan w:val="5"/>
                          </w:tcPr>
                          <w:p>
                            <w:pPr>
                              <w:pStyle w:val="14"/>
                              <w:spacing w:before="177"/>
                              <w:ind w:left="107"/>
                              <w:rPr>
                                <w:b/>
                                <w:sz w:val="21"/>
                              </w:rPr>
                            </w:pPr>
                            <w:r>
                              <w:rPr>
                                <w:rFonts w:hint="eastAsia"/>
                                <w:b/>
                                <w:sz w:val="21"/>
                              </w:rPr>
                              <w:t>备注</w:t>
                            </w:r>
                          </w:p>
                        </w:tc>
                      </w:tr>
                    </w:tbl>
                    <w:p>
                      <w:pPr>
                        <w:pStyle w:val="3"/>
                      </w:pPr>
                    </w:p>
                  </w:txbxContent>
                </v:textbox>
                <w10:wrap type="topAndBottom"/>
              </v:shape>
            </w:pict>
          </mc:Fallback>
        </mc:AlternateContent>
      </w:r>
      <w:r>
        <w:rPr>
          <w:lang w:val="en-US"/>
        </w:rPr>
        <mc:AlternateContent>
          <mc:Choice Requires="wps">
            <w:drawing>
              <wp:anchor distT="0" distB="0" distL="114300" distR="114300" simplePos="0" relativeHeight="251662336" behindDoc="1" locked="0" layoutInCell="1" allowOverlap="1">
                <wp:simplePos x="0" y="0"/>
                <wp:positionH relativeFrom="page">
                  <wp:posOffset>6969760</wp:posOffset>
                </wp:positionH>
                <wp:positionV relativeFrom="paragraph">
                  <wp:posOffset>-820420</wp:posOffset>
                </wp:positionV>
                <wp:extent cx="0" cy="5366385"/>
                <wp:effectExtent l="9525" t="0" r="9525" b="5715"/>
                <wp:wrapNone/>
                <wp:docPr id="9" name="直线 24"/>
                <wp:cNvGraphicFramePr/>
                <a:graphic xmlns:a="http://schemas.openxmlformats.org/drawingml/2006/main">
                  <a:graphicData uri="http://schemas.microsoft.com/office/word/2010/wordprocessingShape">
                    <wps:wsp>
                      <wps:cNvCnPr/>
                      <wps:spPr>
                        <a:xfrm>
                          <a:off x="0" y="0"/>
                          <a:ext cx="0" cy="536638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548.8pt;margin-top:-64.6pt;height:422.55pt;width:0pt;mso-position-horizontal-relative:page;z-index:-251654144;mso-width-relative:page;mso-height-relative:page;" filled="f" stroked="t" coordsize="21600,21600" o:gfxdata="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CJu&#10;R9kAAAAOAQAADwAAAAAAAAABACAAAAAiAAAAZHJzL2Rvd25yZXYueG1sUEsBAhQAFAAAAAgAh07i&#10;QPu/OQHoAQAA3QMAAA4AAAAAAAAAAQAgAAAAKAEAAGRycy9lMm9Eb2MueG1sUEsFBgAAAAAGAAYA&#10;WQEAAIIFAAAAAA==&#10;">
                <v:fill on="f" focussize="0,0"/>
                <v:stroke weight="1.5pt" color="#000000" joinstyle="round"/>
                <v:imagedata o:title=""/>
                <o:lock v:ext="edit" aspectratio="f"/>
              </v:line>
            </w:pict>
          </mc:Fallback>
        </mc:AlternateContent>
      </w:r>
      <w:r>
        <w:rPr>
          <w:rFonts w:hint="eastAsia" w:ascii="黑体" w:eastAsia="黑体"/>
          <w:sz w:val="21"/>
        </w:rPr>
        <w:t>农宅字</w:t>
      </w:r>
      <w:r>
        <w:rPr>
          <w:rFonts w:ascii="黑体" w:eastAsia="黑体"/>
          <w:sz w:val="21"/>
          <w:u w:val="single"/>
        </w:rPr>
        <w:t xml:space="preserve"> </w:t>
      </w:r>
      <w:r>
        <w:rPr>
          <w:rFonts w:ascii="黑体" w:eastAsia="黑体"/>
          <w:sz w:val="21"/>
          <w:u w:val="single"/>
        </w:rPr>
        <w:tab/>
      </w:r>
      <w:r>
        <w:rPr>
          <w:rFonts w:hint="eastAsia" w:ascii="黑体" w:eastAsia="黑体"/>
          <w:sz w:val="21"/>
        </w:rPr>
        <w:t>号</w:t>
      </w:r>
      <w:r>
        <w:rPr>
          <w:rFonts w:ascii="黑体" w:eastAsia="黑体"/>
          <w:sz w:val="21"/>
        </w:rPr>
        <w:tab/>
      </w:r>
      <w:r>
        <w:rPr>
          <w:rFonts w:hint="eastAsia" w:ascii="黑体" w:eastAsia="黑体"/>
          <w:sz w:val="21"/>
        </w:rPr>
        <w:t>农宅字</w:t>
      </w:r>
      <w:r>
        <w:rPr>
          <w:rFonts w:ascii="黑体" w:eastAsia="黑体"/>
          <w:sz w:val="21"/>
          <w:u w:val="single"/>
        </w:rPr>
        <w:t xml:space="preserve"> </w:t>
      </w:r>
      <w:r>
        <w:rPr>
          <w:rFonts w:ascii="黑体" w:eastAsia="黑体"/>
          <w:sz w:val="21"/>
          <w:u w:val="single"/>
        </w:rPr>
        <w:tab/>
      </w:r>
      <w:r>
        <w:rPr>
          <w:rFonts w:hint="eastAsia" w:ascii="黑体" w:eastAsia="黑体"/>
          <w:sz w:val="21"/>
        </w:rPr>
        <w:t>号</w:t>
      </w:r>
    </w:p>
    <w:p>
      <w:pPr>
        <w:rPr>
          <w:rFonts w:ascii="黑体" w:eastAsia="黑体"/>
          <w:sz w:val="21"/>
        </w:rPr>
        <w:sectPr>
          <w:type w:val="continuous"/>
          <w:pgSz w:w="16840" w:h="11910" w:orient="landscape"/>
          <w:pgMar w:top="1600" w:right="1360" w:bottom="700" w:left="1220" w:header="720" w:footer="720" w:gutter="0"/>
          <w:cols w:equalWidth="0" w:num="1">
            <w:col w:w="14260"/>
          </w:cols>
        </w:sectPr>
      </w:pPr>
    </w:p>
    <w:p>
      <w:pPr>
        <w:tabs>
          <w:tab w:val="left" w:pos="5543"/>
          <w:tab w:val="left" w:pos="8693"/>
        </w:tabs>
        <w:spacing w:before="51"/>
        <w:ind w:left="987"/>
        <w:rPr>
          <w:sz w:val="21"/>
        </w:rPr>
      </w:pPr>
      <w:r>
        <w:rPr>
          <w:rFonts w:hint="eastAsia"/>
          <w:sz w:val="28"/>
        </w:rPr>
        <w:t>附图</w:t>
      </w:r>
      <w:r>
        <w:rPr>
          <w:sz w:val="28"/>
        </w:rPr>
        <w:t>:</w:t>
      </w:r>
      <w:r>
        <w:rPr>
          <w:sz w:val="28"/>
        </w:rPr>
        <w:tab/>
      </w:r>
      <w:r>
        <w:rPr>
          <w:rFonts w:hint="eastAsia"/>
          <w:sz w:val="21"/>
        </w:rPr>
        <w:t>农宅字</w:t>
      </w:r>
      <w:r>
        <w:rPr>
          <w:sz w:val="21"/>
          <w:u w:val="single"/>
        </w:rPr>
        <w:t xml:space="preserve"> </w:t>
      </w:r>
      <w:r>
        <w:rPr>
          <w:sz w:val="21"/>
          <w:u w:val="single"/>
        </w:rPr>
        <w:tab/>
      </w:r>
      <w:r>
        <w:rPr>
          <w:rFonts w:hint="eastAsia"/>
          <w:sz w:val="21"/>
        </w:rPr>
        <w:t>号</w:t>
      </w:r>
    </w:p>
    <w:p>
      <w:pPr>
        <w:pStyle w:val="3"/>
        <w:spacing w:before="7"/>
        <w:rPr>
          <w:rFonts w:ascii="黑体"/>
          <w:sz w:val="19"/>
        </w:rPr>
      </w:pPr>
    </w:p>
    <w:tbl>
      <w:tblPr>
        <w:tblStyle w:val="6"/>
        <w:tblW w:w="0" w:type="auto"/>
        <w:tblInd w:w="8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6"/>
        <w:gridCol w:w="7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9" w:hRule="atLeast"/>
        </w:trPr>
        <w:tc>
          <w:tcPr>
            <w:tcW w:w="676" w:type="dxa"/>
          </w:tcPr>
          <w:p>
            <w:pPr>
              <w:pStyle w:val="14"/>
              <w:rPr>
                <w:rFonts w:ascii="黑体"/>
                <w:sz w:val="28"/>
              </w:rPr>
            </w:pPr>
          </w:p>
          <w:p>
            <w:pPr>
              <w:pStyle w:val="14"/>
              <w:rPr>
                <w:rFonts w:ascii="黑体"/>
                <w:sz w:val="28"/>
              </w:rPr>
            </w:pPr>
          </w:p>
          <w:p>
            <w:pPr>
              <w:pStyle w:val="14"/>
              <w:rPr>
                <w:rFonts w:ascii="黑体"/>
                <w:sz w:val="28"/>
              </w:rPr>
            </w:pPr>
          </w:p>
          <w:p>
            <w:pPr>
              <w:pStyle w:val="14"/>
              <w:spacing w:before="8"/>
              <w:rPr>
                <w:rFonts w:ascii="黑体"/>
                <w:sz w:val="23"/>
              </w:rPr>
            </w:pPr>
          </w:p>
          <w:p>
            <w:pPr>
              <w:pStyle w:val="14"/>
              <w:spacing w:line="417" w:lineRule="auto"/>
              <w:ind w:left="196" w:right="187"/>
              <w:jc w:val="both"/>
              <w:rPr>
                <w:sz w:val="28"/>
              </w:rPr>
            </w:pPr>
            <w:r>
              <w:rPr>
                <w:rFonts w:hint="eastAsia"/>
                <w:sz w:val="28"/>
              </w:rPr>
              <w:t>宅基地坐落平面位置图</w:t>
            </w:r>
          </w:p>
        </w:tc>
        <w:tc>
          <w:tcPr>
            <w:tcW w:w="7853"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6" w:type="dxa"/>
          </w:tcPr>
          <w:p>
            <w:pPr>
              <w:pStyle w:val="14"/>
              <w:spacing w:before="80"/>
              <w:ind w:left="217"/>
              <w:rPr>
                <w:sz w:val="24"/>
              </w:rPr>
            </w:pPr>
            <w:r>
              <w:rPr>
                <w:rFonts w:hint="eastAsia"/>
                <w:sz w:val="24"/>
              </w:rPr>
              <w:t>备</w:t>
            </w:r>
          </w:p>
          <w:p>
            <w:pPr>
              <w:pStyle w:val="14"/>
              <w:spacing w:before="160"/>
              <w:ind w:left="217"/>
              <w:rPr>
                <w:sz w:val="24"/>
              </w:rPr>
            </w:pPr>
            <w:r>
              <w:rPr>
                <w:rFonts w:hint="eastAsia"/>
                <w:sz w:val="24"/>
              </w:rPr>
              <w:t>注</w:t>
            </w:r>
          </w:p>
        </w:tc>
        <w:tc>
          <w:tcPr>
            <w:tcW w:w="7853" w:type="dxa"/>
          </w:tcPr>
          <w:p>
            <w:pPr>
              <w:pStyle w:val="14"/>
              <w:spacing w:before="80"/>
              <w:ind w:left="107"/>
              <w:rPr>
                <w:sz w:val="24"/>
              </w:rPr>
            </w:pPr>
            <w:r>
              <w:rPr>
                <w:rFonts w:hint="eastAsia"/>
                <w:sz w:val="24"/>
              </w:rPr>
              <w:t>图中需载明宅基地的具体位置、长宽、四至，并标明与永久性参照物的具</w:t>
            </w:r>
          </w:p>
          <w:p>
            <w:pPr>
              <w:pStyle w:val="14"/>
              <w:spacing w:before="160"/>
              <w:ind w:left="107"/>
              <w:rPr>
                <w:sz w:val="24"/>
              </w:rPr>
            </w:pPr>
            <w:r>
              <w:rPr>
                <w:rFonts w:hint="eastAsia"/>
                <w:sz w:val="24"/>
              </w:rPr>
              <w:t>体距离。</w:t>
            </w:r>
          </w:p>
        </w:tc>
      </w:tr>
    </w:tbl>
    <w:p>
      <w:pPr>
        <w:spacing w:before="40"/>
        <w:ind w:left="987"/>
        <w:rPr>
          <w:sz w:val="28"/>
        </w:rPr>
      </w:pPr>
      <w:r>
        <w:rPr>
          <w:rFonts w:hint="eastAsia"/>
          <w:sz w:val="28"/>
        </w:rPr>
        <w:t>填写说明：</w:t>
      </w:r>
    </w:p>
    <w:p>
      <w:pPr>
        <w:pStyle w:val="13"/>
        <w:tabs>
          <w:tab w:val="left" w:pos="1348"/>
        </w:tabs>
        <w:spacing w:before="82" w:line="312" w:lineRule="auto"/>
        <w:ind w:left="987" w:right="1978" w:firstLine="0"/>
        <w:jc w:val="both"/>
        <w:rPr>
          <w:sz w:val="24"/>
        </w:rPr>
      </w:pPr>
      <w:r>
        <w:rPr>
          <w:sz w:val="24"/>
          <w:lang w:val="en-US"/>
        </w:rPr>
        <w:t>1.</w:t>
      </w:r>
      <w:r>
        <w:rPr>
          <w:rFonts w:hint="eastAsia"/>
          <w:sz w:val="24"/>
        </w:rPr>
        <w:t>编号规则</w:t>
      </w:r>
      <w:r>
        <w:rPr>
          <w:sz w:val="24"/>
        </w:rPr>
        <w:t>:</w:t>
      </w:r>
      <w:r>
        <w:rPr>
          <w:rFonts w:hint="eastAsia"/>
          <w:spacing w:val="-7"/>
          <w:sz w:val="24"/>
        </w:rPr>
        <w:t>编号数字共</w:t>
      </w:r>
      <w:r>
        <w:rPr>
          <w:spacing w:val="-7"/>
          <w:sz w:val="24"/>
        </w:rPr>
        <w:t xml:space="preserve"> </w:t>
      </w:r>
      <w:r>
        <w:rPr>
          <w:sz w:val="24"/>
        </w:rPr>
        <w:t>16</w:t>
      </w:r>
      <w:r>
        <w:rPr>
          <w:spacing w:val="21"/>
          <w:sz w:val="24"/>
        </w:rPr>
        <w:t xml:space="preserve"> </w:t>
      </w:r>
      <w:r>
        <w:rPr>
          <w:rFonts w:hint="eastAsia"/>
          <w:spacing w:val="-10"/>
          <w:sz w:val="24"/>
        </w:rPr>
        <w:t>位，前</w:t>
      </w:r>
      <w:r>
        <w:rPr>
          <w:spacing w:val="-10"/>
          <w:sz w:val="24"/>
        </w:rPr>
        <w:t xml:space="preserve"> </w:t>
      </w:r>
      <w:r>
        <w:rPr>
          <w:sz w:val="24"/>
        </w:rPr>
        <w:t>6</w:t>
      </w:r>
      <w:r>
        <w:rPr>
          <w:spacing w:val="21"/>
          <w:sz w:val="24"/>
        </w:rPr>
        <w:t xml:space="preserve"> </w:t>
      </w:r>
      <w:r>
        <w:rPr>
          <w:rFonts w:hint="eastAsia"/>
          <w:sz w:val="24"/>
        </w:rPr>
        <w:t>位数字按照《中华人民共和国行政区划代</w:t>
      </w:r>
      <w:r>
        <w:rPr>
          <w:rFonts w:hint="eastAsia"/>
          <w:spacing w:val="-60"/>
          <w:sz w:val="24"/>
        </w:rPr>
        <w:t>码》</w:t>
      </w:r>
      <w:r>
        <w:rPr>
          <w:rFonts w:hint="eastAsia"/>
          <w:sz w:val="24"/>
        </w:rPr>
        <w:t>（</w:t>
      </w:r>
      <w:r>
        <w:rPr>
          <w:rFonts w:hint="eastAsia"/>
          <w:spacing w:val="-8"/>
          <w:sz w:val="24"/>
        </w:rPr>
        <w:t>详见民政部网站</w:t>
      </w:r>
      <w:r>
        <w:rPr>
          <w:spacing w:val="-8"/>
          <w:sz w:val="24"/>
        </w:rPr>
        <w:t xml:space="preserve"> </w:t>
      </w:r>
      <w:r>
        <w:fldChar w:fldCharType="begin"/>
      </w:r>
      <w:r>
        <w:instrText xml:space="preserve"> HYPERLINK "http://www.mca.gov.cn/" \h </w:instrText>
      </w:r>
      <w:r>
        <w:fldChar w:fldCharType="separate"/>
      </w:r>
      <w:r>
        <w:rPr>
          <w:spacing w:val="-3"/>
          <w:sz w:val="24"/>
        </w:rPr>
        <w:t>www.mca.gov.cn</w:t>
      </w:r>
      <w:r>
        <w:rPr>
          <w:spacing w:val="-3"/>
          <w:sz w:val="24"/>
        </w:rPr>
        <w:fldChar w:fldCharType="end"/>
      </w:r>
      <w:r>
        <w:rPr>
          <w:rFonts w:hint="eastAsia"/>
          <w:spacing w:val="-3"/>
          <w:sz w:val="24"/>
        </w:rPr>
        <w:t>）</w:t>
      </w:r>
      <w:r>
        <w:rPr>
          <w:rFonts w:hint="eastAsia"/>
          <w:sz w:val="24"/>
        </w:rPr>
        <w:t>执行；</w:t>
      </w:r>
      <w:r>
        <w:rPr>
          <w:sz w:val="24"/>
        </w:rPr>
        <w:t>7-9</w:t>
      </w:r>
      <w:r>
        <w:rPr>
          <w:spacing w:val="2"/>
          <w:sz w:val="24"/>
        </w:rPr>
        <w:t xml:space="preserve"> </w:t>
      </w:r>
      <w:r>
        <w:rPr>
          <w:rFonts w:hint="eastAsia"/>
          <w:sz w:val="24"/>
        </w:rPr>
        <w:t>位数字表示街道（地区）</w:t>
      </w:r>
      <w:r>
        <w:rPr>
          <w:sz w:val="24"/>
        </w:rPr>
        <w:t xml:space="preserve"> </w:t>
      </w:r>
      <w:r>
        <w:rPr>
          <w:rFonts w:hint="eastAsia"/>
          <w:spacing w:val="-5"/>
          <w:sz w:val="24"/>
        </w:rPr>
        <w:t>办事处、镇、乡，按</w:t>
      </w:r>
      <w:r>
        <w:rPr>
          <w:spacing w:val="-5"/>
          <w:sz w:val="24"/>
        </w:rPr>
        <w:t xml:space="preserve"> </w:t>
      </w:r>
      <w:r>
        <w:rPr>
          <w:sz w:val="24"/>
        </w:rPr>
        <w:t>GB/T10114</w:t>
      </w:r>
      <w:r>
        <w:rPr>
          <w:spacing w:val="16"/>
          <w:sz w:val="24"/>
        </w:rPr>
        <w:t xml:space="preserve"> </w:t>
      </w:r>
      <w:r>
        <w:rPr>
          <w:rFonts w:hint="eastAsia"/>
          <w:sz w:val="24"/>
        </w:rPr>
        <w:t>的规定执行；</w:t>
      </w:r>
      <w:r>
        <w:rPr>
          <w:sz w:val="24"/>
        </w:rPr>
        <w:t>10-13</w:t>
      </w:r>
      <w:r>
        <w:rPr>
          <w:spacing w:val="18"/>
          <w:sz w:val="24"/>
        </w:rPr>
        <w:t xml:space="preserve"> </w:t>
      </w:r>
      <w:r>
        <w:rPr>
          <w:rFonts w:hint="eastAsia"/>
          <w:sz w:val="24"/>
        </w:rPr>
        <w:t>位数字代表证书发放年份；</w:t>
      </w:r>
      <w:r>
        <w:rPr>
          <w:sz w:val="24"/>
        </w:rPr>
        <w:t xml:space="preserve">14-16 </w:t>
      </w:r>
      <w:r>
        <w:rPr>
          <w:rFonts w:hint="eastAsia"/>
          <w:sz w:val="24"/>
        </w:rPr>
        <w:t>位数字代表证书发放序号。</w:t>
      </w:r>
    </w:p>
    <w:p>
      <w:pPr>
        <w:pStyle w:val="13"/>
        <w:tabs>
          <w:tab w:val="left" w:pos="1348"/>
        </w:tabs>
        <w:spacing w:before="0" w:line="308" w:lineRule="exact"/>
        <w:ind w:left="0" w:firstLine="960" w:firstLineChars="400"/>
        <w:jc w:val="both"/>
        <w:rPr>
          <w:sz w:val="24"/>
        </w:rPr>
      </w:pPr>
      <w:r>
        <w:rPr>
          <w:sz w:val="24"/>
          <w:lang w:val="en-US"/>
        </w:rPr>
        <w:t>2.</w:t>
      </w:r>
      <w:r>
        <w:rPr>
          <w:rFonts w:hint="eastAsia"/>
          <w:sz w:val="24"/>
        </w:rPr>
        <w:t>批准书有效期</w:t>
      </w:r>
      <w:r>
        <w:rPr>
          <w:sz w:val="24"/>
        </w:rPr>
        <w:t>:</w:t>
      </w:r>
      <w:r>
        <w:rPr>
          <w:rFonts w:hint="eastAsia"/>
          <w:spacing w:val="-2"/>
          <w:sz w:val="24"/>
        </w:rPr>
        <w:t>指按照本省</w:t>
      </w:r>
      <w:r>
        <w:rPr>
          <w:rFonts w:hint="eastAsia"/>
          <w:sz w:val="24"/>
        </w:rPr>
        <w:t>（</w:t>
      </w:r>
      <w:r>
        <w:rPr>
          <w:rFonts w:hint="eastAsia"/>
          <w:spacing w:val="-4"/>
          <w:sz w:val="24"/>
        </w:rPr>
        <w:t>区、市</w:t>
      </w:r>
      <w:r>
        <w:rPr>
          <w:rFonts w:hint="eastAsia"/>
          <w:spacing w:val="-9"/>
          <w:sz w:val="24"/>
        </w:rPr>
        <w:t>）</w:t>
      </w:r>
      <w:r>
        <w:rPr>
          <w:rFonts w:hint="eastAsia"/>
          <w:spacing w:val="-1"/>
          <w:sz w:val="24"/>
        </w:rPr>
        <w:t>宅基地管理有关规定，宅基地申请批准</w:t>
      </w:r>
      <w:r>
        <w:rPr>
          <w:rFonts w:hint="eastAsia"/>
          <w:sz w:val="24"/>
        </w:rPr>
        <w:t>后</w:t>
      </w:r>
    </w:p>
    <w:p>
      <w:pPr>
        <w:pStyle w:val="13"/>
        <w:tabs>
          <w:tab w:val="left" w:pos="1348"/>
        </w:tabs>
        <w:spacing w:before="0" w:line="308" w:lineRule="exact"/>
        <w:ind w:left="0" w:firstLine="960" w:firstLineChars="400"/>
        <w:jc w:val="both"/>
        <w:rPr>
          <w:sz w:val="24"/>
        </w:rPr>
      </w:pPr>
      <w:r>
        <w:rPr>
          <w:rFonts w:hint="eastAsia"/>
          <w:sz w:val="24"/>
        </w:rPr>
        <w:t>农户必须开工建设的时间。</w:t>
      </w:r>
    </w:p>
    <w:p>
      <w:pPr>
        <w:rPr>
          <w:rFonts w:ascii="宋体" w:eastAsia="宋体"/>
          <w:sz w:val="24"/>
        </w:rPr>
        <w:sectPr>
          <w:footerReference r:id="rId5" w:type="default"/>
          <w:pgSz w:w="11910" w:h="16840"/>
          <w:pgMar w:top="1520" w:right="0" w:bottom="700" w:left="600" w:header="0" w:footer="515" w:gutter="0"/>
          <w:pgNumType w:start="20"/>
          <w:cols w:equalWidth="0" w:num="1">
            <w:col w:w="11310"/>
          </w:cols>
        </w:sectPr>
      </w:pPr>
    </w:p>
    <w:p>
      <w:pPr>
        <w:pStyle w:val="3"/>
        <w:spacing w:before="46"/>
        <w:ind w:firstLine="480" w:firstLineChars="150"/>
        <w:rPr>
          <w:rFonts w:ascii="方正黑体简体" w:eastAsia="方正黑体简体"/>
        </w:rPr>
      </w:pPr>
      <w:r>
        <w:rPr>
          <w:rFonts w:hint="eastAsia" w:ascii="方正黑体简体" w:eastAsia="方正黑体简体"/>
        </w:rPr>
        <w:t>附件</w:t>
      </w:r>
      <w:r>
        <w:rPr>
          <w:rFonts w:ascii="方正黑体简体" w:eastAsia="方正黑体简体"/>
        </w:rPr>
        <w:t>6</w:t>
      </w:r>
    </w:p>
    <w:p>
      <w:pPr>
        <w:pStyle w:val="2"/>
        <w:spacing w:before="187" w:afterLines="100"/>
        <w:ind w:left="1230"/>
      </w:pPr>
      <w:r>
        <w:rPr>
          <w:rFonts w:hint="eastAsia"/>
        </w:rPr>
        <w:t>农村宅基地和建房（规划许可）验收意见表</w:t>
      </w:r>
    </w:p>
    <w:p>
      <w:pPr>
        <w:pStyle w:val="3"/>
        <w:spacing w:before="7"/>
        <w:rPr>
          <w:rFonts w:ascii="方正小标宋简体"/>
          <w:sz w:val="4"/>
        </w:rPr>
      </w:pPr>
    </w:p>
    <w:tbl>
      <w:tblPr>
        <w:tblStyle w:val="6"/>
        <w:tblW w:w="0" w:type="auto"/>
        <w:tblInd w:w="8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3"/>
        <w:gridCol w:w="433"/>
        <w:gridCol w:w="1023"/>
        <w:gridCol w:w="338"/>
        <w:gridCol w:w="1591"/>
        <w:gridCol w:w="395"/>
        <w:gridCol w:w="1018"/>
        <w:gridCol w:w="873"/>
        <w:gridCol w:w="2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16" w:type="dxa"/>
            <w:gridSpan w:val="2"/>
          </w:tcPr>
          <w:p>
            <w:pPr>
              <w:pStyle w:val="14"/>
              <w:spacing w:before="1"/>
              <w:ind w:left="227"/>
              <w:rPr>
                <w:sz w:val="24"/>
              </w:rPr>
            </w:pPr>
            <w:r>
              <w:rPr>
                <w:rFonts w:hint="eastAsia"/>
                <w:sz w:val="24"/>
              </w:rPr>
              <w:t>申请户主</w:t>
            </w:r>
          </w:p>
        </w:tc>
        <w:tc>
          <w:tcPr>
            <w:tcW w:w="2952" w:type="dxa"/>
            <w:gridSpan w:val="3"/>
          </w:tcPr>
          <w:p>
            <w:pPr>
              <w:pStyle w:val="14"/>
              <w:rPr>
                <w:rFonts w:ascii="Times New Roman"/>
                <w:sz w:val="24"/>
              </w:rPr>
            </w:pPr>
          </w:p>
        </w:tc>
        <w:tc>
          <w:tcPr>
            <w:tcW w:w="1413" w:type="dxa"/>
            <w:gridSpan w:val="2"/>
          </w:tcPr>
          <w:p>
            <w:pPr>
              <w:pStyle w:val="14"/>
              <w:spacing w:before="1"/>
              <w:ind w:left="226"/>
              <w:rPr>
                <w:sz w:val="24"/>
              </w:rPr>
            </w:pPr>
            <w:r>
              <w:rPr>
                <w:rFonts w:hint="eastAsia"/>
                <w:sz w:val="24"/>
              </w:rPr>
              <w:t>身份证号</w:t>
            </w:r>
          </w:p>
        </w:tc>
        <w:tc>
          <w:tcPr>
            <w:tcW w:w="3055" w:type="dxa"/>
            <w:gridSpan w:val="2"/>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777" w:type="dxa"/>
            <w:gridSpan w:val="4"/>
          </w:tcPr>
          <w:p>
            <w:pPr>
              <w:pStyle w:val="14"/>
              <w:spacing w:before="191"/>
              <w:ind w:left="188"/>
              <w:rPr>
                <w:sz w:val="24"/>
              </w:rPr>
            </w:pPr>
            <w:r>
              <w:rPr>
                <w:rFonts w:hint="eastAsia"/>
                <w:sz w:val="24"/>
              </w:rPr>
              <w:t>乡村建设规划许可证号</w:t>
            </w:r>
          </w:p>
        </w:tc>
        <w:tc>
          <w:tcPr>
            <w:tcW w:w="6059" w:type="dxa"/>
            <w:gridSpan w:val="5"/>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777" w:type="dxa"/>
            <w:gridSpan w:val="4"/>
          </w:tcPr>
          <w:p>
            <w:pPr>
              <w:pStyle w:val="14"/>
              <w:spacing w:before="191"/>
              <w:ind w:left="308"/>
              <w:rPr>
                <w:sz w:val="24"/>
              </w:rPr>
            </w:pPr>
            <w:r>
              <w:rPr>
                <w:rFonts w:hint="eastAsia"/>
                <w:sz w:val="24"/>
              </w:rPr>
              <w:t>农村宅基地批准书号</w:t>
            </w:r>
          </w:p>
        </w:tc>
        <w:tc>
          <w:tcPr>
            <w:tcW w:w="6059" w:type="dxa"/>
            <w:gridSpan w:val="5"/>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439" w:type="dxa"/>
            <w:gridSpan w:val="3"/>
          </w:tcPr>
          <w:p>
            <w:pPr>
              <w:pStyle w:val="14"/>
              <w:spacing w:before="1"/>
              <w:ind w:left="739"/>
              <w:rPr>
                <w:sz w:val="24"/>
              </w:rPr>
            </w:pPr>
            <w:r>
              <w:rPr>
                <w:rFonts w:hint="eastAsia"/>
                <w:sz w:val="24"/>
              </w:rPr>
              <w:t>开工日期</w:t>
            </w:r>
          </w:p>
        </w:tc>
        <w:tc>
          <w:tcPr>
            <w:tcW w:w="1929" w:type="dxa"/>
            <w:gridSpan w:val="2"/>
          </w:tcPr>
          <w:p>
            <w:pPr>
              <w:pStyle w:val="14"/>
              <w:rPr>
                <w:rFonts w:ascii="Times New Roman"/>
                <w:sz w:val="24"/>
              </w:rPr>
            </w:pPr>
          </w:p>
        </w:tc>
        <w:tc>
          <w:tcPr>
            <w:tcW w:w="2286" w:type="dxa"/>
            <w:gridSpan w:val="3"/>
          </w:tcPr>
          <w:p>
            <w:pPr>
              <w:pStyle w:val="14"/>
              <w:spacing w:before="1"/>
              <w:ind w:left="108"/>
              <w:rPr>
                <w:sz w:val="24"/>
              </w:rPr>
            </w:pPr>
            <w:r>
              <w:rPr>
                <w:rFonts w:hint="eastAsia"/>
                <w:sz w:val="24"/>
              </w:rPr>
              <w:t>竣工日期</w:t>
            </w:r>
          </w:p>
        </w:tc>
        <w:tc>
          <w:tcPr>
            <w:tcW w:w="2182"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439" w:type="dxa"/>
            <w:gridSpan w:val="3"/>
          </w:tcPr>
          <w:p>
            <w:pPr>
              <w:pStyle w:val="14"/>
              <w:spacing w:before="1"/>
              <w:ind w:left="107"/>
              <w:rPr>
                <w:sz w:val="24"/>
              </w:rPr>
            </w:pPr>
            <w:r>
              <w:rPr>
                <w:rFonts w:hint="eastAsia"/>
                <w:sz w:val="24"/>
              </w:rPr>
              <w:t>批准宅基地面积</w:t>
            </w:r>
          </w:p>
        </w:tc>
        <w:tc>
          <w:tcPr>
            <w:tcW w:w="1929" w:type="dxa"/>
            <w:gridSpan w:val="2"/>
          </w:tcPr>
          <w:p>
            <w:pPr>
              <w:pStyle w:val="14"/>
              <w:spacing w:before="29" w:line="139" w:lineRule="auto"/>
              <w:ind w:right="345"/>
              <w:jc w:val="right"/>
              <w:rPr>
                <w:rFonts w:ascii="Times New Roman"/>
                <w:sz w:val="16"/>
              </w:rPr>
            </w:pPr>
            <w:r>
              <w:rPr>
                <w:rFonts w:ascii="Times New Roman"/>
                <w:w w:val="95"/>
                <w:position w:val="-10"/>
                <w:sz w:val="24"/>
              </w:rPr>
              <w:t>m</w:t>
            </w:r>
            <w:r>
              <w:rPr>
                <w:rFonts w:ascii="Times New Roman"/>
                <w:w w:val="95"/>
                <w:sz w:val="16"/>
              </w:rPr>
              <w:t>2</w:t>
            </w:r>
          </w:p>
        </w:tc>
        <w:tc>
          <w:tcPr>
            <w:tcW w:w="2286" w:type="dxa"/>
            <w:gridSpan w:val="3"/>
          </w:tcPr>
          <w:p>
            <w:pPr>
              <w:pStyle w:val="14"/>
              <w:spacing w:before="1"/>
              <w:ind w:left="109"/>
              <w:rPr>
                <w:sz w:val="24"/>
              </w:rPr>
            </w:pPr>
            <w:r>
              <w:rPr>
                <w:rFonts w:hint="eastAsia"/>
                <w:sz w:val="24"/>
              </w:rPr>
              <w:t>实用宅基地面积</w:t>
            </w:r>
          </w:p>
        </w:tc>
        <w:tc>
          <w:tcPr>
            <w:tcW w:w="2182" w:type="dxa"/>
          </w:tcPr>
          <w:p>
            <w:pPr>
              <w:pStyle w:val="14"/>
              <w:spacing w:before="29" w:line="139" w:lineRule="auto"/>
              <w:ind w:right="247"/>
              <w:jc w:val="right"/>
              <w:rPr>
                <w:rFonts w:ascii="Times New Roman"/>
                <w:sz w:val="16"/>
              </w:rPr>
            </w:pPr>
            <w:r>
              <w:rPr>
                <w:rFonts w:ascii="Times New Roman"/>
                <w:w w:val="95"/>
                <w:position w:val="-10"/>
                <w:sz w:val="24"/>
              </w:rPr>
              <w:t>m</w:t>
            </w:r>
            <w:r>
              <w:rPr>
                <w:rFonts w:ascii="Times New Roman"/>
                <w:w w:val="95"/>
                <w:sz w:val="16"/>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439" w:type="dxa"/>
            <w:gridSpan w:val="3"/>
          </w:tcPr>
          <w:p>
            <w:pPr>
              <w:pStyle w:val="14"/>
              <w:spacing w:before="1"/>
              <w:ind w:left="107"/>
              <w:rPr>
                <w:sz w:val="24"/>
              </w:rPr>
            </w:pPr>
            <w:r>
              <w:rPr>
                <w:rFonts w:hint="eastAsia"/>
                <w:sz w:val="24"/>
              </w:rPr>
              <w:t>批准房基占地面积</w:t>
            </w:r>
          </w:p>
        </w:tc>
        <w:tc>
          <w:tcPr>
            <w:tcW w:w="1929" w:type="dxa"/>
            <w:gridSpan w:val="2"/>
          </w:tcPr>
          <w:p>
            <w:pPr>
              <w:pStyle w:val="14"/>
              <w:spacing w:before="29" w:line="139" w:lineRule="auto"/>
              <w:ind w:right="345"/>
              <w:jc w:val="right"/>
              <w:rPr>
                <w:rFonts w:ascii="Times New Roman"/>
                <w:sz w:val="16"/>
              </w:rPr>
            </w:pPr>
            <w:r>
              <w:rPr>
                <w:rFonts w:ascii="Times New Roman"/>
                <w:w w:val="95"/>
                <w:position w:val="-10"/>
                <w:sz w:val="24"/>
              </w:rPr>
              <w:t>m</w:t>
            </w:r>
            <w:r>
              <w:rPr>
                <w:rFonts w:ascii="Times New Roman"/>
                <w:w w:val="95"/>
                <w:sz w:val="16"/>
              </w:rPr>
              <w:t>2</w:t>
            </w:r>
          </w:p>
        </w:tc>
        <w:tc>
          <w:tcPr>
            <w:tcW w:w="2286" w:type="dxa"/>
            <w:gridSpan w:val="3"/>
          </w:tcPr>
          <w:p>
            <w:pPr>
              <w:pStyle w:val="14"/>
              <w:spacing w:before="1"/>
              <w:ind w:left="109"/>
              <w:rPr>
                <w:sz w:val="24"/>
              </w:rPr>
            </w:pPr>
            <w:r>
              <w:rPr>
                <w:rFonts w:hint="eastAsia"/>
                <w:sz w:val="24"/>
              </w:rPr>
              <w:t>实际房基占地面积</w:t>
            </w:r>
          </w:p>
        </w:tc>
        <w:tc>
          <w:tcPr>
            <w:tcW w:w="2182" w:type="dxa"/>
          </w:tcPr>
          <w:p>
            <w:pPr>
              <w:pStyle w:val="14"/>
              <w:spacing w:before="29" w:line="139" w:lineRule="auto"/>
              <w:ind w:right="237"/>
              <w:jc w:val="right"/>
              <w:rPr>
                <w:rFonts w:ascii="Times New Roman"/>
                <w:sz w:val="16"/>
              </w:rPr>
            </w:pPr>
            <w:r>
              <w:rPr>
                <w:rFonts w:ascii="Times New Roman"/>
                <w:w w:val="95"/>
                <w:position w:val="-10"/>
                <w:sz w:val="24"/>
              </w:rPr>
              <w:t>m</w:t>
            </w:r>
            <w:r>
              <w:rPr>
                <w:rFonts w:ascii="Times New Roman"/>
                <w:w w:val="95"/>
                <w:sz w:val="16"/>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2439" w:type="dxa"/>
            <w:gridSpan w:val="3"/>
          </w:tcPr>
          <w:p>
            <w:pPr>
              <w:pStyle w:val="14"/>
              <w:spacing w:before="1"/>
              <w:ind w:left="107"/>
              <w:rPr>
                <w:sz w:val="24"/>
              </w:rPr>
            </w:pPr>
            <w:r>
              <w:rPr>
                <w:rFonts w:hint="eastAsia"/>
                <w:sz w:val="24"/>
              </w:rPr>
              <w:t>批建层数</w:t>
            </w:r>
            <w:r>
              <w:rPr>
                <w:rFonts w:ascii="Times New Roman" w:eastAsia="Times New Roman"/>
                <w:sz w:val="24"/>
              </w:rPr>
              <w:t>/</w:t>
            </w:r>
            <w:r>
              <w:rPr>
                <w:rFonts w:hint="eastAsia"/>
                <w:sz w:val="24"/>
              </w:rPr>
              <w:t>高度</w:t>
            </w:r>
          </w:p>
        </w:tc>
        <w:tc>
          <w:tcPr>
            <w:tcW w:w="1929" w:type="dxa"/>
            <w:gridSpan w:val="2"/>
          </w:tcPr>
          <w:p>
            <w:pPr>
              <w:pStyle w:val="14"/>
              <w:tabs>
                <w:tab w:val="left" w:pos="1375"/>
              </w:tabs>
              <w:spacing w:before="1"/>
              <w:ind w:left="588"/>
              <w:rPr>
                <w:sz w:val="24"/>
              </w:rPr>
            </w:pPr>
            <w:r>
              <w:rPr>
                <w:rFonts w:hint="eastAsia"/>
                <w:sz w:val="24"/>
              </w:rPr>
              <w:t>层</w:t>
            </w:r>
            <w:r>
              <w:rPr>
                <w:rFonts w:ascii="Times New Roman" w:eastAsia="Times New Roman"/>
                <w:sz w:val="24"/>
              </w:rPr>
              <w:t>/</w:t>
            </w:r>
            <w:r>
              <w:rPr>
                <w:rFonts w:ascii="Times New Roman" w:eastAsia="Times New Roman"/>
                <w:sz w:val="24"/>
              </w:rPr>
              <w:tab/>
            </w:r>
            <w:r>
              <w:rPr>
                <w:rFonts w:hint="eastAsia"/>
                <w:sz w:val="24"/>
              </w:rPr>
              <w:t>米</w:t>
            </w:r>
          </w:p>
        </w:tc>
        <w:tc>
          <w:tcPr>
            <w:tcW w:w="2286" w:type="dxa"/>
            <w:gridSpan w:val="3"/>
          </w:tcPr>
          <w:p>
            <w:pPr>
              <w:pStyle w:val="14"/>
              <w:spacing w:before="1"/>
              <w:ind w:left="109"/>
              <w:rPr>
                <w:sz w:val="24"/>
              </w:rPr>
            </w:pPr>
            <w:r>
              <w:rPr>
                <w:rFonts w:hint="eastAsia"/>
                <w:sz w:val="24"/>
              </w:rPr>
              <w:t>竣工层数</w:t>
            </w:r>
            <w:r>
              <w:rPr>
                <w:rFonts w:ascii="Times New Roman" w:eastAsia="Times New Roman"/>
                <w:sz w:val="24"/>
              </w:rPr>
              <w:t>/</w:t>
            </w:r>
            <w:r>
              <w:rPr>
                <w:rFonts w:hint="eastAsia"/>
                <w:sz w:val="24"/>
              </w:rPr>
              <w:t>高度</w:t>
            </w:r>
          </w:p>
        </w:tc>
        <w:tc>
          <w:tcPr>
            <w:tcW w:w="2182" w:type="dxa"/>
          </w:tcPr>
          <w:p>
            <w:pPr>
              <w:pStyle w:val="14"/>
              <w:tabs>
                <w:tab w:val="left" w:pos="1374"/>
              </w:tabs>
              <w:spacing w:before="1"/>
              <w:ind w:left="587"/>
              <w:rPr>
                <w:sz w:val="24"/>
              </w:rPr>
            </w:pPr>
            <w:r>
              <w:rPr>
                <w:rFonts w:hint="eastAsia"/>
                <w:sz w:val="24"/>
              </w:rPr>
              <w:t>层</w:t>
            </w:r>
            <w:r>
              <w:rPr>
                <w:rFonts w:ascii="Times New Roman" w:eastAsia="Times New Roman"/>
                <w:sz w:val="24"/>
              </w:rPr>
              <w:t>/</w:t>
            </w:r>
            <w:r>
              <w:rPr>
                <w:rFonts w:ascii="Times New Roman" w:eastAsia="Times New Roman"/>
                <w:sz w:val="24"/>
              </w:rPr>
              <w:tab/>
            </w:r>
            <w:r>
              <w:rPr>
                <w:rFonts w:hint="eastAsia"/>
                <w:sz w:val="24"/>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439" w:type="dxa"/>
            <w:gridSpan w:val="3"/>
          </w:tcPr>
          <w:p>
            <w:pPr>
              <w:pStyle w:val="14"/>
              <w:spacing w:before="1"/>
              <w:ind w:left="107"/>
              <w:rPr>
                <w:sz w:val="24"/>
              </w:rPr>
            </w:pPr>
            <w:r>
              <w:rPr>
                <w:rFonts w:hint="eastAsia"/>
                <w:sz w:val="24"/>
              </w:rPr>
              <w:t>拆旧退还宅基地情况</w:t>
            </w:r>
          </w:p>
        </w:tc>
        <w:tc>
          <w:tcPr>
            <w:tcW w:w="6397" w:type="dxa"/>
            <w:gridSpan w:val="6"/>
          </w:tcPr>
          <w:p>
            <w:pPr>
              <w:pStyle w:val="14"/>
              <w:tabs>
                <w:tab w:val="left" w:pos="1368"/>
                <w:tab w:val="left" w:pos="3168"/>
              </w:tabs>
              <w:spacing w:before="1"/>
              <w:ind w:left="108"/>
              <w:rPr>
                <w:sz w:val="24"/>
              </w:rPr>
            </w:pPr>
            <w:r>
              <w:rPr>
                <w:rFonts w:ascii="Times New Roman" w:eastAsia="Times New Roman"/>
                <w:sz w:val="24"/>
              </w:rPr>
              <w:t>1.</w:t>
            </w:r>
            <w:r>
              <w:rPr>
                <w:rFonts w:hint="eastAsia"/>
                <w:sz w:val="24"/>
              </w:rPr>
              <w:t>不属于</w:t>
            </w:r>
            <w:r>
              <w:rPr>
                <w:sz w:val="24"/>
              </w:rPr>
              <w:tab/>
            </w:r>
            <w:r>
              <w:rPr>
                <w:rFonts w:ascii="Times New Roman" w:eastAsia="Times New Roman"/>
                <w:sz w:val="24"/>
              </w:rPr>
              <w:t>2.</w:t>
            </w:r>
            <w:r>
              <w:rPr>
                <w:rFonts w:hint="eastAsia"/>
                <w:sz w:val="24"/>
              </w:rPr>
              <w:t>属于</w:t>
            </w:r>
            <w:r>
              <w:rPr>
                <w:rFonts w:ascii="Times New Roman" w:eastAsia="Times New Roman"/>
                <w:sz w:val="24"/>
              </w:rPr>
              <w:t>,</w:t>
            </w:r>
            <w:r>
              <w:rPr>
                <w:rFonts w:hint="eastAsia"/>
                <w:sz w:val="24"/>
              </w:rPr>
              <w:t>已落实</w:t>
            </w:r>
            <w:r>
              <w:rPr>
                <w:sz w:val="24"/>
              </w:rPr>
              <w:tab/>
            </w:r>
            <w:r>
              <w:rPr>
                <w:rFonts w:ascii="Times New Roman" w:eastAsia="Times New Roman"/>
                <w:sz w:val="24"/>
              </w:rPr>
              <w:t>3.</w:t>
            </w:r>
            <w:r>
              <w:rPr>
                <w:rFonts w:hint="eastAsia"/>
                <w:sz w:val="24"/>
              </w:rPr>
              <w:t>属于</w:t>
            </w:r>
            <w:r>
              <w:rPr>
                <w:rFonts w:ascii="Times New Roman" w:eastAsia="Times New Roman"/>
                <w:sz w:val="24"/>
              </w:rPr>
              <w:t>,</w:t>
            </w:r>
            <w:r>
              <w:rPr>
                <w:rFonts w:hint="eastAsia"/>
                <w:sz w:val="24"/>
              </w:rPr>
              <w:t>尚未落实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983" w:type="dxa"/>
          </w:tcPr>
          <w:p>
            <w:pPr>
              <w:pStyle w:val="14"/>
              <w:spacing w:before="32" w:line="264" w:lineRule="auto"/>
              <w:ind w:left="107" w:right="71"/>
              <w:rPr>
                <w:sz w:val="24"/>
              </w:rPr>
            </w:pPr>
            <w:r>
              <w:rPr>
                <w:rFonts w:hint="eastAsia"/>
                <w:spacing w:val="18"/>
                <w:sz w:val="24"/>
              </w:rPr>
              <w:t>竣工平面简图</w:t>
            </w:r>
          </w:p>
          <w:p>
            <w:pPr>
              <w:pStyle w:val="14"/>
              <w:spacing w:before="4" w:line="276" w:lineRule="auto"/>
              <w:ind w:left="107" w:right="42"/>
              <w:jc w:val="both"/>
              <w:rPr>
                <w:sz w:val="24"/>
              </w:rPr>
            </w:pPr>
            <w:r>
              <w:rPr>
                <w:rFonts w:hint="eastAsia"/>
                <w:sz w:val="24"/>
              </w:rPr>
              <w:t>（</w:t>
            </w:r>
            <w:r>
              <w:rPr>
                <w:spacing w:val="-78"/>
                <w:sz w:val="24"/>
              </w:rPr>
              <w:t xml:space="preserve"> </w:t>
            </w:r>
            <w:r>
              <w:rPr>
                <w:rFonts w:hint="eastAsia"/>
                <w:spacing w:val="22"/>
              </w:rPr>
              <w:t>标注</w:t>
            </w:r>
            <w:r>
              <w:rPr>
                <w:rFonts w:hint="eastAsia"/>
                <w:spacing w:val="36"/>
              </w:rPr>
              <w:t>长宽及四至</w:t>
            </w:r>
            <w:r>
              <w:rPr>
                <w:rFonts w:hint="eastAsia"/>
                <w:spacing w:val="36"/>
                <w:sz w:val="24"/>
              </w:rPr>
              <w:t>）</w:t>
            </w:r>
          </w:p>
        </w:tc>
        <w:tc>
          <w:tcPr>
            <w:tcW w:w="7853" w:type="dxa"/>
            <w:gridSpan w:val="8"/>
          </w:tcPr>
          <w:p>
            <w:pPr>
              <w:pStyle w:val="14"/>
              <w:rPr>
                <w:rFonts w:ascii="方正小标宋简体"/>
                <w:sz w:val="26"/>
              </w:rPr>
            </w:pPr>
          </w:p>
          <w:p>
            <w:pPr>
              <w:pStyle w:val="14"/>
              <w:rPr>
                <w:rFonts w:ascii="方正小标宋简体"/>
                <w:sz w:val="26"/>
              </w:rPr>
            </w:pPr>
          </w:p>
          <w:p>
            <w:pPr>
              <w:pStyle w:val="14"/>
              <w:spacing w:before="17"/>
              <w:rPr>
                <w:rFonts w:ascii="方正小标宋简体"/>
                <w:sz w:val="14"/>
              </w:rPr>
            </w:pPr>
          </w:p>
          <w:p>
            <w:pPr>
              <w:pStyle w:val="14"/>
              <w:ind w:left="106"/>
              <w:rPr>
                <w:rFonts w:ascii="Times New Roman" w:eastAsia="Times New Roman"/>
                <w:sz w:val="24"/>
              </w:rPr>
            </w:pPr>
            <w:r>
              <w:rPr>
                <w:rFonts w:hint="eastAsia"/>
                <w:sz w:val="24"/>
              </w:rPr>
              <w:t>经办人</w:t>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6" w:hRule="atLeast"/>
        </w:trPr>
        <w:tc>
          <w:tcPr>
            <w:tcW w:w="983" w:type="dxa"/>
          </w:tcPr>
          <w:p>
            <w:pPr>
              <w:pStyle w:val="14"/>
              <w:rPr>
                <w:rFonts w:ascii="方正小标宋简体"/>
                <w:sz w:val="24"/>
              </w:rPr>
            </w:pPr>
          </w:p>
          <w:p>
            <w:pPr>
              <w:pStyle w:val="14"/>
              <w:rPr>
                <w:rFonts w:ascii="方正小标宋简体"/>
                <w:sz w:val="24"/>
              </w:rPr>
            </w:pPr>
          </w:p>
          <w:p>
            <w:pPr>
              <w:pStyle w:val="14"/>
              <w:spacing w:before="14"/>
              <w:rPr>
                <w:rFonts w:ascii="方正小标宋简体"/>
                <w:sz w:val="15"/>
              </w:rPr>
            </w:pPr>
          </w:p>
          <w:p>
            <w:pPr>
              <w:pStyle w:val="14"/>
              <w:spacing w:line="460" w:lineRule="auto"/>
              <w:ind w:left="130" w:right="120"/>
              <w:rPr>
                <w:sz w:val="24"/>
              </w:rPr>
            </w:pPr>
            <w:r>
              <w:rPr>
                <w:rFonts w:hint="eastAsia"/>
                <w:sz w:val="24"/>
              </w:rPr>
              <w:t>验收单位意见</w:t>
            </w:r>
          </w:p>
        </w:tc>
        <w:tc>
          <w:tcPr>
            <w:tcW w:w="3780" w:type="dxa"/>
            <w:gridSpan w:val="5"/>
          </w:tcPr>
          <w:p>
            <w:pPr>
              <w:pStyle w:val="14"/>
              <w:spacing w:before="2"/>
              <w:ind w:left="106"/>
              <w:rPr>
                <w:rFonts w:ascii="Times New Roman" w:eastAsia="Times New Roman"/>
                <w:sz w:val="24"/>
              </w:rPr>
            </w:pPr>
            <w:r>
              <w:rPr>
                <w:rFonts w:hint="eastAsia"/>
                <w:sz w:val="24"/>
              </w:rPr>
              <w:t>农业农村部门意见</w:t>
            </w:r>
            <w:r>
              <w:rPr>
                <w:rFonts w:ascii="Times New Roman" w:eastAsia="Times New Roman"/>
                <w:sz w:val="24"/>
              </w:rPr>
              <w:t>:</w:t>
            </w:r>
          </w:p>
          <w:p>
            <w:pPr>
              <w:pStyle w:val="14"/>
              <w:rPr>
                <w:rFonts w:ascii="方正小标宋简体"/>
                <w:sz w:val="26"/>
              </w:rPr>
            </w:pPr>
          </w:p>
          <w:p>
            <w:pPr>
              <w:pStyle w:val="14"/>
              <w:rPr>
                <w:rFonts w:ascii="方正小标宋简体"/>
                <w:sz w:val="26"/>
              </w:rPr>
            </w:pPr>
          </w:p>
          <w:p>
            <w:pPr>
              <w:pStyle w:val="14"/>
              <w:rPr>
                <w:rFonts w:ascii="方正小标宋简体"/>
                <w:sz w:val="26"/>
              </w:rPr>
            </w:pPr>
          </w:p>
          <w:p>
            <w:pPr>
              <w:pStyle w:val="14"/>
              <w:spacing w:before="5"/>
              <w:rPr>
                <w:rFonts w:ascii="方正小标宋简体"/>
                <w:sz w:val="26"/>
              </w:rPr>
            </w:pPr>
          </w:p>
          <w:p>
            <w:pPr>
              <w:pStyle w:val="14"/>
              <w:ind w:right="421"/>
              <w:jc w:val="right"/>
              <w:rPr>
                <w:sz w:val="24"/>
              </w:rPr>
            </w:pPr>
            <w:r>
              <w:rPr>
                <w:rFonts w:hint="eastAsia"/>
                <w:sz w:val="24"/>
              </w:rPr>
              <w:t>（盖章）</w:t>
            </w:r>
          </w:p>
          <w:p>
            <w:pPr>
              <w:pStyle w:val="14"/>
              <w:spacing w:before="3"/>
              <w:rPr>
                <w:rFonts w:ascii="方正小标宋简体"/>
                <w:sz w:val="13"/>
              </w:rPr>
            </w:pPr>
          </w:p>
          <w:p>
            <w:pPr>
              <w:pStyle w:val="14"/>
              <w:tabs>
                <w:tab w:val="left" w:pos="1867"/>
                <w:tab w:val="left" w:pos="2467"/>
                <w:tab w:val="left" w:pos="3067"/>
              </w:tabs>
              <w:spacing w:before="1"/>
              <w:ind w:right="354"/>
              <w:jc w:val="right"/>
              <w:rPr>
                <w:sz w:val="24"/>
              </w:rPr>
            </w:pPr>
            <w:r>
              <w:rPr>
                <w:rFonts w:hint="eastAsia"/>
                <w:sz w:val="24"/>
              </w:rPr>
              <w:t>经办人</w:t>
            </w:r>
            <w:r>
              <w:rPr>
                <w:rFonts w:ascii="Times New Roman" w:eastAsia="Times New Roman"/>
                <w:sz w:val="24"/>
              </w:rPr>
              <w:t>:</w:t>
            </w:r>
            <w:r>
              <w:rPr>
                <w:rFonts w:ascii="Times New Roman" w:eastAsia="Times New Roman"/>
                <w:sz w:val="24"/>
              </w:rPr>
              <w:tab/>
            </w:r>
            <w:r>
              <w:rPr>
                <w:rFonts w:hint="eastAsia"/>
                <w:sz w:val="24"/>
              </w:rPr>
              <w:t>年</w:t>
            </w:r>
            <w:r>
              <w:rPr>
                <w:sz w:val="24"/>
              </w:rPr>
              <w:tab/>
            </w:r>
            <w:r>
              <w:rPr>
                <w:rFonts w:hint="eastAsia"/>
                <w:sz w:val="24"/>
              </w:rPr>
              <w:t>月</w:t>
            </w:r>
            <w:r>
              <w:rPr>
                <w:sz w:val="24"/>
              </w:rPr>
              <w:tab/>
            </w:r>
            <w:r>
              <w:rPr>
                <w:rFonts w:hint="eastAsia"/>
                <w:sz w:val="24"/>
              </w:rPr>
              <w:t>日</w:t>
            </w:r>
          </w:p>
        </w:tc>
        <w:tc>
          <w:tcPr>
            <w:tcW w:w="4073" w:type="dxa"/>
            <w:gridSpan w:val="3"/>
          </w:tcPr>
          <w:p>
            <w:pPr>
              <w:pStyle w:val="14"/>
              <w:spacing w:before="2"/>
              <w:ind w:left="108"/>
              <w:rPr>
                <w:rFonts w:ascii="Times New Roman" w:eastAsia="Times New Roman"/>
                <w:sz w:val="24"/>
              </w:rPr>
            </w:pPr>
            <w:r>
              <w:rPr>
                <w:rFonts w:hint="eastAsia"/>
                <w:sz w:val="24"/>
              </w:rPr>
              <w:t>自然资源部门意见</w:t>
            </w:r>
            <w:r>
              <w:rPr>
                <w:rFonts w:ascii="Times New Roman" w:eastAsia="Times New Roman"/>
                <w:sz w:val="24"/>
              </w:rPr>
              <w:t>:</w:t>
            </w:r>
          </w:p>
          <w:p>
            <w:pPr>
              <w:pStyle w:val="14"/>
              <w:rPr>
                <w:rFonts w:ascii="方正小标宋简体"/>
                <w:sz w:val="26"/>
              </w:rPr>
            </w:pPr>
          </w:p>
          <w:p>
            <w:pPr>
              <w:pStyle w:val="14"/>
              <w:rPr>
                <w:rFonts w:ascii="方正小标宋简体"/>
                <w:sz w:val="26"/>
              </w:rPr>
            </w:pPr>
          </w:p>
          <w:p>
            <w:pPr>
              <w:pStyle w:val="14"/>
              <w:rPr>
                <w:rFonts w:ascii="方正小标宋简体"/>
                <w:sz w:val="26"/>
              </w:rPr>
            </w:pPr>
          </w:p>
          <w:p>
            <w:pPr>
              <w:pStyle w:val="14"/>
              <w:spacing w:before="5"/>
              <w:rPr>
                <w:rFonts w:ascii="方正小标宋简体"/>
                <w:sz w:val="26"/>
              </w:rPr>
            </w:pPr>
          </w:p>
          <w:p>
            <w:pPr>
              <w:pStyle w:val="14"/>
              <w:ind w:left="2388"/>
              <w:rPr>
                <w:sz w:val="24"/>
              </w:rPr>
            </w:pPr>
            <w:r>
              <w:rPr>
                <w:rFonts w:hint="eastAsia"/>
                <w:sz w:val="24"/>
              </w:rPr>
              <w:t>（盖章）</w:t>
            </w:r>
          </w:p>
          <w:p>
            <w:pPr>
              <w:pStyle w:val="14"/>
              <w:spacing w:before="3"/>
              <w:rPr>
                <w:rFonts w:ascii="方正小标宋简体"/>
                <w:sz w:val="13"/>
              </w:rPr>
            </w:pPr>
          </w:p>
          <w:p>
            <w:pPr>
              <w:pStyle w:val="14"/>
              <w:tabs>
                <w:tab w:val="left" w:pos="2215"/>
                <w:tab w:val="left" w:pos="2815"/>
                <w:tab w:val="left" w:pos="3415"/>
              </w:tabs>
              <w:spacing w:before="1"/>
              <w:ind w:left="108"/>
              <w:rPr>
                <w:sz w:val="24"/>
              </w:rPr>
            </w:pPr>
            <w:r>
              <w:rPr>
                <w:rFonts w:hint="eastAsia"/>
                <w:sz w:val="24"/>
              </w:rPr>
              <w:t>经办人</w:t>
            </w:r>
            <w:r>
              <w:rPr>
                <w:rFonts w:ascii="Times New Roman" w:eastAsia="Times New Roman"/>
                <w:sz w:val="24"/>
              </w:rPr>
              <w:t>:</w:t>
            </w:r>
            <w:r>
              <w:rPr>
                <w:rFonts w:ascii="Times New Roman" w:eastAsia="Times New Roman"/>
                <w:sz w:val="24"/>
              </w:rPr>
              <w:tab/>
            </w:r>
            <w:r>
              <w:rPr>
                <w:rFonts w:hint="eastAsia"/>
                <w:sz w:val="24"/>
              </w:rPr>
              <w:t>年</w:t>
            </w:r>
            <w:r>
              <w:rPr>
                <w:sz w:val="24"/>
              </w:rPr>
              <w:tab/>
            </w:r>
            <w:r>
              <w:rPr>
                <w:rFonts w:hint="eastAsia"/>
                <w:sz w:val="24"/>
              </w:rPr>
              <w:t>月</w:t>
            </w:r>
            <w:r>
              <w:rPr>
                <w:sz w:val="24"/>
              </w:rPr>
              <w:tab/>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8" w:hRule="atLeast"/>
        </w:trPr>
        <w:tc>
          <w:tcPr>
            <w:tcW w:w="983" w:type="dxa"/>
          </w:tcPr>
          <w:p>
            <w:pPr>
              <w:pStyle w:val="14"/>
              <w:spacing w:before="12"/>
              <w:rPr>
                <w:rFonts w:ascii="方正小标宋简体"/>
                <w:sz w:val="31"/>
              </w:rPr>
            </w:pPr>
          </w:p>
          <w:p>
            <w:pPr>
              <w:pStyle w:val="14"/>
              <w:spacing w:before="1" w:line="242" w:lineRule="auto"/>
              <w:ind w:left="130" w:right="120"/>
              <w:jc w:val="both"/>
              <w:rPr>
                <w:sz w:val="24"/>
              </w:rPr>
            </w:pPr>
            <w:r>
              <w:rPr>
                <w:rFonts w:hint="eastAsia"/>
                <w:sz w:val="24"/>
              </w:rPr>
              <w:t>乡镇政府验收意见</w:t>
            </w:r>
          </w:p>
        </w:tc>
        <w:tc>
          <w:tcPr>
            <w:tcW w:w="7853" w:type="dxa"/>
            <w:gridSpan w:val="8"/>
          </w:tcPr>
          <w:p>
            <w:pPr>
              <w:pStyle w:val="14"/>
              <w:rPr>
                <w:rFonts w:ascii="方正小标宋简体"/>
                <w:sz w:val="24"/>
              </w:rPr>
            </w:pPr>
          </w:p>
          <w:p>
            <w:pPr>
              <w:pStyle w:val="14"/>
              <w:rPr>
                <w:rFonts w:ascii="方正小标宋简体"/>
                <w:sz w:val="24"/>
              </w:rPr>
            </w:pPr>
          </w:p>
          <w:p>
            <w:pPr>
              <w:pStyle w:val="14"/>
              <w:spacing w:before="17"/>
              <w:rPr>
                <w:rFonts w:ascii="方正小标宋简体"/>
                <w:sz w:val="18"/>
              </w:rPr>
            </w:pPr>
          </w:p>
          <w:p>
            <w:pPr>
              <w:pStyle w:val="14"/>
              <w:tabs>
                <w:tab w:val="left" w:pos="5986"/>
                <w:tab w:val="left" w:pos="6558"/>
              </w:tabs>
              <w:spacing w:line="242" w:lineRule="auto"/>
              <w:ind w:left="5386" w:right="23" w:hanging="1200"/>
              <w:rPr>
                <w:sz w:val="24"/>
              </w:rPr>
            </w:pPr>
            <w:r>
              <w:rPr>
                <w:rFonts w:hint="eastAsia"/>
                <w:spacing w:val="74"/>
                <w:sz w:val="24"/>
              </w:rPr>
              <w:t>负责</w:t>
            </w:r>
            <w:r>
              <w:rPr>
                <w:rFonts w:hint="eastAsia"/>
                <w:sz w:val="24"/>
              </w:rPr>
              <w:t>人</w:t>
            </w:r>
            <w:r>
              <w:rPr>
                <w:spacing w:val="-46"/>
                <w:sz w:val="24"/>
              </w:rPr>
              <w:t xml:space="preserve"> </w:t>
            </w:r>
            <w:r>
              <w:rPr>
                <w:rFonts w:ascii="Times New Roman" w:eastAsia="Times New Roman"/>
                <w:sz w:val="24"/>
              </w:rPr>
              <w:t>:</w:t>
            </w:r>
            <w:r>
              <w:rPr>
                <w:rFonts w:ascii="Times New Roman" w:eastAsia="Times New Roman"/>
                <w:sz w:val="24"/>
              </w:rPr>
              <w:tab/>
            </w:r>
            <w:r>
              <w:rPr>
                <w:rFonts w:ascii="Times New Roman" w:eastAsia="Times New Roman"/>
                <w:sz w:val="24"/>
              </w:rPr>
              <w:tab/>
            </w:r>
            <w:r>
              <w:rPr>
                <w:rFonts w:ascii="Times New Roman" w:eastAsia="Times New Roman"/>
                <w:sz w:val="24"/>
              </w:rPr>
              <w:tab/>
            </w:r>
            <w:r>
              <w:rPr>
                <w:rFonts w:hint="eastAsia"/>
                <w:spacing w:val="74"/>
                <w:sz w:val="24"/>
              </w:rPr>
              <w:t>（盖章</w:t>
            </w:r>
            <w:r>
              <w:rPr>
                <w:rFonts w:hint="eastAsia"/>
                <w:sz w:val="24"/>
              </w:rPr>
              <w:t>）</w:t>
            </w:r>
            <w:r>
              <w:rPr>
                <w:sz w:val="24"/>
              </w:rPr>
              <w:t xml:space="preserve"> </w:t>
            </w:r>
            <w:r>
              <w:rPr>
                <w:rFonts w:hint="eastAsia"/>
                <w:sz w:val="24"/>
              </w:rPr>
              <w:t>年</w:t>
            </w:r>
            <w:r>
              <w:rPr>
                <w:sz w:val="24"/>
              </w:rPr>
              <w:tab/>
            </w:r>
            <w:r>
              <w:rPr>
                <w:rFonts w:hint="eastAsia"/>
                <w:sz w:val="24"/>
              </w:rPr>
              <w:t>月</w:t>
            </w:r>
            <w:r>
              <w:rPr>
                <w:sz w:val="24"/>
              </w:rPr>
              <w:tab/>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983" w:type="dxa"/>
          </w:tcPr>
          <w:p>
            <w:pPr>
              <w:pStyle w:val="14"/>
              <w:spacing w:before="3"/>
              <w:rPr>
                <w:rFonts w:ascii="方正小标宋简体"/>
                <w:sz w:val="16"/>
              </w:rPr>
            </w:pPr>
          </w:p>
          <w:p>
            <w:pPr>
              <w:pStyle w:val="14"/>
              <w:ind w:left="190"/>
              <w:rPr>
                <w:sz w:val="24"/>
              </w:rPr>
            </w:pPr>
            <w:r>
              <w:rPr>
                <w:rFonts w:hint="eastAsia"/>
                <w:sz w:val="24"/>
              </w:rPr>
              <w:t>备</w:t>
            </w:r>
            <w:r>
              <w:rPr>
                <w:sz w:val="24"/>
              </w:rPr>
              <w:t xml:space="preserve"> </w:t>
            </w:r>
            <w:r>
              <w:rPr>
                <w:rFonts w:hint="eastAsia"/>
                <w:sz w:val="24"/>
              </w:rPr>
              <w:t>注</w:t>
            </w:r>
          </w:p>
        </w:tc>
        <w:tc>
          <w:tcPr>
            <w:tcW w:w="7853" w:type="dxa"/>
            <w:gridSpan w:val="8"/>
          </w:tcPr>
          <w:p>
            <w:pPr>
              <w:pStyle w:val="14"/>
              <w:rPr>
                <w:rFonts w:ascii="Times New Roman"/>
                <w:sz w:val="24"/>
              </w:rPr>
            </w:pPr>
          </w:p>
        </w:tc>
      </w:tr>
    </w:tbl>
    <w:p>
      <w:pPr>
        <w:rPr>
          <w:rFonts w:ascii="Times New Roman"/>
          <w:sz w:val="24"/>
        </w:rPr>
        <w:sectPr>
          <w:pgSz w:w="11910" w:h="16840"/>
          <w:pgMar w:top="1500" w:right="0" w:bottom="700" w:left="600" w:header="0" w:footer="515" w:gutter="0"/>
          <w:cols w:equalWidth="0" w:num="1">
            <w:col w:w="11310"/>
          </w:cols>
        </w:sectPr>
      </w:pPr>
    </w:p>
    <w:p>
      <w:pPr>
        <w:pStyle w:val="3"/>
        <w:spacing w:before="46"/>
        <w:ind w:firstLine="320" w:firstLineChars="100"/>
        <w:rPr>
          <w:rFonts w:ascii="方正黑体简体" w:eastAsia="方正黑体简体"/>
        </w:rPr>
      </w:pPr>
      <w:r>
        <w:rPr>
          <w:rFonts w:hint="eastAsia" w:ascii="方正黑体简体" w:eastAsia="方正黑体简体"/>
        </w:rPr>
        <w:t>附件</w:t>
      </w:r>
      <w:r>
        <w:rPr>
          <w:rFonts w:ascii="方正黑体简体" w:eastAsia="方正黑体简体"/>
        </w:rPr>
        <w:t>7</w:t>
      </w:r>
    </w:p>
    <w:p>
      <w:pPr>
        <w:pStyle w:val="2"/>
        <w:spacing w:before="187"/>
        <w:ind w:right="483"/>
        <w:jc w:val="center"/>
      </w:pPr>
      <w:r>
        <w:rPr>
          <w:rFonts w:hint="eastAsia"/>
        </w:rPr>
        <w:t>农村宅基地用地建房申请审批办理流程图</w:t>
      </w:r>
    </w:p>
    <w:p>
      <w:pPr>
        <w:pStyle w:val="3"/>
        <w:rPr>
          <w:rFonts w:ascii="方正小标宋简体"/>
          <w:sz w:val="20"/>
        </w:rPr>
      </w:pPr>
    </w:p>
    <w:p>
      <w:pPr>
        <w:pStyle w:val="3"/>
        <w:rPr>
          <w:rFonts w:ascii="方正小标宋简体"/>
          <w:sz w:val="20"/>
        </w:rPr>
      </w:pPr>
    </w:p>
    <w:p>
      <w:pPr>
        <w:pStyle w:val="3"/>
        <w:spacing w:before="17"/>
        <w:rPr>
          <w:rFonts w:ascii="方正小标宋简体"/>
          <w:sz w:val="13"/>
        </w:rPr>
      </w:pPr>
      <w:r>
        <w:rPr>
          <w:lang w:val="en-US"/>
        </w:rPr>
        <mc:AlternateContent>
          <mc:Choice Requires="wps">
            <w:drawing>
              <wp:anchor distT="0" distB="0" distL="114300" distR="114300" simplePos="0" relativeHeight="251672576" behindDoc="1" locked="0" layoutInCell="1" allowOverlap="1">
                <wp:simplePos x="0" y="0"/>
                <wp:positionH relativeFrom="page">
                  <wp:posOffset>3175000</wp:posOffset>
                </wp:positionH>
                <wp:positionV relativeFrom="paragraph">
                  <wp:posOffset>186690</wp:posOffset>
                </wp:positionV>
                <wp:extent cx="1140460" cy="296545"/>
                <wp:effectExtent l="4445" t="5080" r="17145" b="22225"/>
                <wp:wrapTopAndBottom/>
                <wp:docPr id="25" name="文本框 25"/>
                <wp:cNvGraphicFramePr/>
                <a:graphic xmlns:a="http://schemas.openxmlformats.org/drawingml/2006/main">
                  <a:graphicData uri="http://schemas.microsoft.com/office/word/2010/wordprocessingShape">
                    <wps:wsp>
                      <wps:cNvSpPr txBox="1"/>
                      <wps:spPr>
                        <a:xfrm>
                          <a:off x="0" y="0"/>
                          <a:ext cx="1140460" cy="296545"/>
                        </a:xfrm>
                        <a:prstGeom prst="rect">
                          <a:avLst/>
                        </a:prstGeom>
                        <a:noFill/>
                        <a:ln w="9525" cap="flat" cmpd="sng">
                          <a:solidFill>
                            <a:srgbClr val="000000"/>
                          </a:solidFill>
                          <a:prstDash val="solid"/>
                          <a:miter/>
                          <a:headEnd type="none" w="med" len="med"/>
                          <a:tailEnd type="none" w="med" len="med"/>
                        </a:ln>
                      </wps:spPr>
                      <wps:txbx>
                        <w:txbxContent>
                          <w:p>
                            <w:pPr>
                              <w:spacing w:before="93"/>
                              <w:ind w:left="260"/>
                              <w:rPr>
                                <w:rFonts w:ascii="宋体" w:eastAsia="宋体"/>
                                <w:sz w:val="21"/>
                              </w:rPr>
                            </w:pPr>
                            <w:r>
                              <w:rPr>
                                <w:rFonts w:hint="eastAsia" w:ascii="宋体" w:eastAsia="宋体"/>
                                <w:sz w:val="21"/>
                              </w:rPr>
                              <w:t>农户书面申请</w:t>
                            </w:r>
                          </w:p>
                        </w:txbxContent>
                      </wps:txbx>
                      <wps:bodyPr lIns="0" tIns="0" rIns="0" bIns="0" upright="1"/>
                    </wps:wsp>
                  </a:graphicData>
                </a:graphic>
              </wp:anchor>
            </w:drawing>
          </mc:Choice>
          <mc:Fallback>
            <w:pict>
              <v:shape id="_x0000_s1026" o:spid="_x0000_s1026" o:spt="202" type="#_x0000_t202" style="position:absolute;left:0pt;margin-left:250pt;margin-top:14.7pt;height:23.35pt;width:89.8pt;mso-position-horizontal-relative:page;mso-wrap-distance-bottom:0pt;mso-wrap-distance-top:0pt;z-index:-251643904;mso-width-relative:page;mso-height-relative:page;" filled="f" stroked="t" coordsize="21600,21600" o:gfxdata="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WxKVtoAAAAJAQAADwAA&#10;AAAAAAABACAAAAAiAAAAZHJzL2Rvd25yZXYueG1sUEsBAhQAFAAAAAgAh07iQJu37f4UAgAAMwQA&#10;AA4AAAAAAAAAAQAgAAAAKQEAAGRycy9lMm9Eb2MueG1sUEsFBgAAAAAGAAYAWQEAAK8FAAAAAA==&#10;">
                <v:fill on="f" focussize="0,0"/>
                <v:stroke color="#000000" joinstyle="miter"/>
                <v:imagedata o:title=""/>
                <o:lock v:ext="edit" aspectratio="f"/>
                <v:textbox inset="0mm,0mm,0mm,0mm">
                  <w:txbxContent>
                    <w:p>
                      <w:pPr>
                        <w:spacing w:before="93"/>
                        <w:ind w:left="260"/>
                        <w:rPr>
                          <w:rFonts w:ascii="宋体" w:eastAsia="宋体"/>
                          <w:sz w:val="21"/>
                        </w:rPr>
                      </w:pPr>
                      <w:r>
                        <w:rPr>
                          <w:rFonts w:hint="eastAsia" w:ascii="宋体" w:eastAsia="宋体"/>
                          <w:sz w:val="21"/>
                        </w:rPr>
                        <w:t>农户书面申请</w:t>
                      </w:r>
                    </w:p>
                  </w:txbxContent>
                </v:textbox>
                <w10:wrap type="topAndBottom"/>
              </v:shape>
            </w:pict>
          </mc:Fallback>
        </mc:AlternateContent>
      </w: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spacing w:before="12"/>
        <w:rPr>
          <w:rFonts w:ascii="方正小标宋简体"/>
          <w:sz w:val="11"/>
        </w:rPr>
      </w:pPr>
    </w:p>
    <w:p>
      <w:pPr>
        <w:spacing w:before="75"/>
        <w:ind w:left="4286" w:right="1916"/>
        <w:jc w:val="center"/>
        <w:rPr>
          <w:rFonts w:ascii="宋体" w:eastAsia="宋体"/>
          <w:sz w:val="18"/>
        </w:rPr>
      </w:pPr>
      <w:r>
        <w:rPr>
          <w:lang w:val="en-US"/>
        </w:rPr>
        <mc:AlternateContent>
          <mc:Choice Requires="wpg">
            <w:drawing>
              <wp:anchor distT="0" distB="0" distL="114300" distR="114300" simplePos="0" relativeHeight="251675648" behindDoc="0" locked="0" layoutInCell="1" allowOverlap="1">
                <wp:simplePos x="0" y="0"/>
                <wp:positionH relativeFrom="page">
                  <wp:posOffset>3223260</wp:posOffset>
                </wp:positionH>
                <wp:positionV relativeFrom="paragraph">
                  <wp:posOffset>-2803525</wp:posOffset>
                </wp:positionV>
                <wp:extent cx="3067050" cy="2745105"/>
                <wp:effectExtent l="0" t="635" r="0" b="16510"/>
                <wp:wrapNone/>
                <wp:docPr id="33" name="组合 26"/>
                <wp:cNvGraphicFramePr/>
                <a:graphic xmlns:a="http://schemas.openxmlformats.org/drawingml/2006/main">
                  <a:graphicData uri="http://schemas.microsoft.com/office/word/2010/wordprocessingGroup">
                    <wpg:wgp>
                      <wpg:cNvGrpSpPr/>
                      <wpg:grpSpPr>
                        <a:xfrm>
                          <a:off x="0" y="0"/>
                          <a:ext cx="3067050" cy="2745105"/>
                          <a:chOff x="5077" y="-4415"/>
                          <a:chExt cx="4830" cy="4323"/>
                        </a:xfrm>
                      </wpg:grpSpPr>
                      <wps:wsp>
                        <wps:cNvPr id="28" name="矩形 27"/>
                        <wps:cNvSpPr/>
                        <wps:spPr>
                          <a:xfrm>
                            <a:off x="5084" y="-2660"/>
                            <a:ext cx="1644" cy="785"/>
                          </a:xfrm>
                          <a:prstGeom prst="rect">
                            <a:avLst/>
                          </a:prstGeom>
                          <a:noFill/>
                          <a:ln w="9525" cap="flat" cmpd="sng">
                            <a:solidFill>
                              <a:srgbClr val="000000"/>
                            </a:solidFill>
                            <a:prstDash val="solid"/>
                            <a:miter/>
                            <a:headEnd type="none" w="med" len="med"/>
                            <a:tailEnd type="none" w="med" len="med"/>
                          </a:ln>
                        </wps:spPr>
                        <wps:bodyPr upright="1"/>
                      </wps:wsp>
                      <wps:wsp>
                        <wps:cNvPr id="29" name="自选图形 28"/>
                        <wps:cNvSpPr/>
                        <wps:spPr>
                          <a:xfrm>
                            <a:off x="5858" y="-4416"/>
                            <a:ext cx="3254" cy="4323"/>
                          </a:xfrm>
                          <a:custGeom>
                            <a:avLst/>
                            <a:gdLst>
                              <a:gd name="A1" fmla="val 0"/>
                              <a:gd name="A2" fmla="val 0"/>
                              <a:gd name="G0" fmla="+- A2 0 0"/>
                              <a:gd name="G1" fmla="+- A1 0 0"/>
                              <a:gd name="G2" fmla="+- A2 0 A1"/>
                              <a:gd name="G3" fmla="+- 10800 0 0"/>
                              <a:gd name="G4" fmla="+- 0 0 A2"/>
                              <a:gd name="T0" fmla="*/ 360 60000 1"/>
                              <a:gd name="T1" fmla="*/ 0 60000 1"/>
                              <a:gd name="T2" fmla="+- T0 0 T1"/>
                              <a:gd name="G5" fmla="+- G2 T2 0"/>
                              <a:gd name="G6" fmla="?: G2 G2 G5"/>
                              <a:gd name="G7" fmla="+- 0 0 G6"/>
                              <a:gd name="G8" fmla="+- 0 0 0"/>
                              <a:gd name="G9" fmla="+- 0 0 A1"/>
                              <a:gd name="G10" fmla="+- 0 0 2700"/>
                              <a:gd name="G11" fmla="cos G10 A2"/>
                              <a:gd name="G12" fmla="sin G10 A2"/>
                              <a:gd name="G13" fmla="cos 13500 A2"/>
                              <a:gd name="G14" fmla="sin 13500 A2"/>
                              <a:gd name="G15" fmla="+- G11 10800 0"/>
                              <a:gd name="G16" fmla="+- G12 10800 0"/>
                              <a:gd name="G17" fmla="+- G13 10800 0"/>
                              <a:gd name="G18" fmla="+- G14 10800 0"/>
                              <a:gd name="G19" fmla="*/ 0 1 2"/>
                              <a:gd name="G20" fmla="+- G19 5400 0"/>
                              <a:gd name="G21" fmla="cos G20 A2"/>
                              <a:gd name="G22" fmla="sin G20 A2"/>
                              <a:gd name="G23" fmla="+- G21 10800 0"/>
                              <a:gd name="G24" fmla="+- G12 G23 G22"/>
                              <a:gd name="G25" fmla="+- G22 G23 G11"/>
                              <a:gd name="G26" fmla="cos 10800 A2"/>
                              <a:gd name="G27" fmla="sin 10800 A2"/>
                              <a:gd name="G28" fmla="cos 0 A2"/>
                              <a:gd name="G29" fmla="sin 0 A2"/>
                              <a:gd name="G30" fmla="+- G26 10800 0"/>
                              <a:gd name="G31" fmla="+- G27 10800 0"/>
                              <a:gd name="G32" fmla="+- G28 10800 0"/>
                              <a:gd name="G33" fmla="+- G29 10800 0"/>
                              <a:gd name="G34" fmla="+- G19 5400 0"/>
                              <a:gd name="G35" fmla="cos G34 A1"/>
                              <a:gd name="G36" fmla="sin G34 A1"/>
                              <a:gd name="G37" fmla="pin A1 A2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3254"/>
                              <a:gd name="txT" fmla="*/ 3163 h 4323"/>
                              <a:gd name="txR" fmla="*/ 18437 w 3254"/>
                              <a:gd name="txB" fmla="*/ 18437 h 4323"/>
                            </a:gdLst>
                            <a:ahLst/>
                            <a:cxnLst>
                              <a:cxn ang="0">
                                <a:pos x="G44" y="G45"/>
                              </a:cxn>
                              <a:cxn ang="0">
                                <a:pos x="G48" y="G49"/>
                              </a:cxn>
                              <a:cxn ang="0">
                                <a:pos x="G46" y="G47"/>
                              </a:cxn>
                              <a:cxn ang="0">
                                <a:pos x="G17" y="G18"/>
                              </a:cxn>
                              <a:cxn ang="0">
                                <a:pos x="G24" y="G25"/>
                              </a:cxn>
                              <a:cxn ang="0">
                                <a:pos x="G15" y="G16"/>
                              </a:cxn>
                            </a:cxnLst>
                            <a:rect l="txL" t="txT" r="txR" b="txB"/>
                            <a:pathLst>
                              <a:path w="3254" h="4323">
                                <a:moveTo>
                                  <a:pt x="120" y="4192"/>
                                </a:moveTo>
                                <a:lnTo>
                                  <a:pt x="67" y="4193"/>
                                </a:lnTo>
                                <a:lnTo>
                                  <a:pt x="57" y="2623"/>
                                </a:lnTo>
                                <a:lnTo>
                                  <a:pt x="54" y="2618"/>
                                </a:lnTo>
                                <a:lnTo>
                                  <a:pt x="48" y="2616"/>
                                </a:lnTo>
                                <a:lnTo>
                                  <a:pt x="44" y="2618"/>
                                </a:lnTo>
                                <a:lnTo>
                                  <a:pt x="41" y="2623"/>
                                </a:lnTo>
                                <a:lnTo>
                                  <a:pt x="53" y="4193"/>
                                </a:lnTo>
                                <a:lnTo>
                                  <a:pt x="0" y="4194"/>
                                </a:lnTo>
                                <a:lnTo>
                                  <a:pt x="60" y="4314"/>
                                </a:lnTo>
                                <a:lnTo>
                                  <a:pt x="106" y="4221"/>
                                </a:lnTo>
                                <a:lnTo>
                                  <a:pt x="120" y="4192"/>
                                </a:lnTo>
                                <a:moveTo>
                                  <a:pt x="120" y="1576"/>
                                </a:moveTo>
                                <a:lnTo>
                                  <a:pt x="67" y="1577"/>
                                </a:lnTo>
                                <a:lnTo>
                                  <a:pt x="57" y="7"/>
                                </a:lnTo>
                                <a:lnTo>
                                  <a:pt x="54" y="2"/>
                                </a:lnTo>
                                <a:lnTo>
                                  <a:pt x="48" y="0"/>
                                </a:lnTo>
                                <a:lnTo>
                                  <a:pt x="44" y="2"/>
                                </a:lnTo>
                                <a:lnTo>
                                  <a:pt x="41" y="7"/>
                                </a:lnTo>
                                <a:lnTo>
                                  <a:pt x="53" y="1577"/>
                                </a:lnTo>
                                <a:lnTo>
                                  <a:pt x="0" y="1578"/>
                                </a:lnTo>
                                <a:lnTo>
                                  <a:pt x="60" y="1698"/>
                                </a:lnTo>
                                <a:lnTo>
                                  <a:pt x="106" y="1605"/>
                                </a:lnTo>
                                <a:lnTo>
                                  <a:pt x="120" y="1576"/>
                                </a:lnTo>
                                <a:moveTo>
                                  <a:pt x="2231" y="2154"/>
                                </a:moveTo>
                                <a:lnTo>
                                  <a:pt x="2217" y="2146"/>
                                </a:lnTo>
                                <a:lnTo>
                                  <a:pt x="2111" y="2094"/>
                                </a:lnTo>
                                <a:lnTo>
                                  <a:pt x="2111" y="2147"/>
                                </a:lnTo>
                                <a:lnTo>
                                  <a:pt x="863" y="2152"/>
                                </a:lnTo>
                                <a:lnTo>
                                  <a:pt x="857" y="2155"/>
                                </a:lnTo>
                                <a:lnTo>
                                  <a:pt x="856" y="2161"/>
                                </a:lnTo>
                                <a:lnTo>
                                  <a:pt x="857" y="2166"/>
                                </a:lnTo>
                                <a:lnTo>
                                  <a:pt x="863" y="2168"/>
                                </a:lnTo>
                                <a:lnTo>
                                  <a:pt x="2111" y="2161"/>
                                </a:lnTo>
                                <a:lnTo>
                                  <a:pt x="2111" y="2214"/>
                                </a:lnTo>
                                <a:lnTo>
                                  <a:pt x="2231" y="2154"/>
                                </a:lnTo>
                                <a:moveTo>
                                  <a:pt x="3135" y="2413"/>
                                </a:moveTo>
                                <a:lnTo>
                                  <a:pt x="3134" y="2407"/>
                                </a:lnTo>
                                <a:lnTo>
                                  <a:pt x="3129" y="2404"/>
                                </a:lnTo>
                                <a:lnTo>
                                  <a:pt x="3123" y="2404"/>
                                </a:lnTo>
                                <a:lnTo>
                                  <a:pt x="246" y="4236"/>
                                </a:lnTo>
                                <a:lnTo>
                                  <a:pt x="218" y="4191"/>
                                </a:lnTo>
                                <a:lnTo>
                                  <a:pt x="149" y="4306"/>
                                </a:lnTo>
                                <a:lnTo>
                                  <a:pt x="282" y="4292"/>
                                </a:lnTo>
                                <a:lnTo>
                                  <a:pt x="262" y="4260"/>
                                </a:lnTo>
                                <a:lnTo>
                                  <a:pt x="254" y="4248"/>
                                </a:lnTo>
                                <a:lnTo>
                                  <a:pt x="3131" y="2418"/>
                                </a:lnTo>
                                <a:lnTo>
                                  <a:pt x="3135" y="2413"/>
                                </a:lnTo>
                                <a:moveTo>
                                  <a:pt x="3202" y="4203"/>
                                </a:moveTo>
                                <a:lnTo>
                                  <a:pt x="3189" y="2406"/>
                                </a:lnTo>
                                <a:lnTo>
                                  <a:pt x="3186" y="2400"/>
                                </a:lnTo>
                                <a:lnTo>
                                  <a:pt x="3180" y="2397"/>
                                </a:lnTo>
                                <a:lnTo>
                                  <a:pt x="3176" y="2400"/>
                                </a:lnTo>
                                <a:lnTo>
                                  <a:pt x="3173" y="2406"/>
                                </a:lnTo>
                                <a:lnTo>
                                  <a:pt x="3186" y="4203"/>
                                </a:lnTo>
                                <a:lnTo>
                                  <a:pt x="3202" y="4203"/>
                                </a:lnTo>
                                <a:moveTo>
                                  <a:pt x="3254" y="4202"/>
                                </a:moveTo>
                                <a:lnTo>
                                  <a:pt x="3202" y="4203"/>
                                </a:lnTo>
                                <a:lnTo>
                                  <a:pt x="3202" y="4203"/>
                                </a:lnTo>
                                <a:lnTo>
                                  <a:pt x="3186" y="4203"/>
                                </a:lnTo>
                                <a:lnTo>
                                  <a:pt x="3134" y="4203"/>
                                </a:lnTo>
                                <a:lnTo>
                                  <a:pt x="3195" y="4322"/>
                                </a:lnTo>
                                <a:lnTo>
                                  <a:pt x="3240" y="4230"/>
                                </a:lnTo>
                                <a:lnTo>
                                  <a:pt x="3253" y="4203"/>
                                </a:lnTo>
                                <a:lnTo>
                                  <a:pt x="3254" y="4202"/>
                                </a:lnTo>
                              </a:path>
                            </a:pathLst>
                          </a:custGeom>
                          <a:solidFill>
                            <a:srgbClr val="000000"/>
                          </a:solidFill>
                          <a:ln>
                            <a:noFill/>
                          </a:ln>
                        </wps:spPr>
                        <wps:bodyPr upright="1"/>
                      </wps:wsp>
                      <wps:wsp>
                        <wps:cNvPr id="30" name="文本框 29"/>
                        <wps:cNvSpPr txBox="1"/>
                        <wps:spPr>
                          <a:xfrm>
                            <a:off x="5277" y="-2514"/>
                            <a:ext cx="2575" cy="491"/>
                          </a:xfrm>
                          <a:prstGeom prst="rect">
                            <a:avLst/>
                          </a:prstGeom>
                          <a:noFill/>
                          <a:ln>
                            <a:noFill/>
                          </a:ln>
                        </wps:spPr>
                        <wps:txbx>
                          <w:txbxContent>
                            <w:p>
                              <w:pPr>
                                <w:tabs>
                                  <w:tab w:val="left" w:pos="1654"/>
                                </w:tabs>
                                <w:spacing w:line="217" w:lineRule="exact"/>
                                <w:rPr>
                                  <w:rFonts w:ascii="宋体" w:eastAsia="宋体"/>
                                  <w:sz w:val="18"/>
                                </w:rPr>
                              </w:pPr>
                              <w:r>
                                <w:rPr>
                                  <w:rFonts w:hint="eastAsia" w:ascii="宋体" w:eastAsia="宋体"/>
                                  <w:position w:val="1"/>
                                  <w:sz w:val="18"/>
                                </w:rPr>
                                <w:t>村级组织讨论、</w:t>
                              </w:r>
                              <w:r>
                                <w:rPr>
                                  <w:rFonts w:ascii="宋体" w:eastAsia="宋体"/>
                                  <w:position w:val="1"/>
                                  <w:sz w:val="18"/>
                                </w:rPr>
                                <w:tab/>
                              </w:r>
                              <w:r>
                                <w:rPr>
                                  <w:rFonts w:hint="eastAsia" w:ascii="宋体" w:eastAsia="宋体"/>
                                  <w:sz w:val="18"/>
                                </w:rPr>
                                <w:t>公示有异议</w:t>
                              </w:r>
                            </w:p>
                            <w:p>
                              <w:pPr>
                                <w:spacing w:before="68" w:line="205" w:lineRule="exact"/>
                                <w:ind w:left="450"/>
                                <w:rPr>
                                  <w:rFonts w:ascii="宋体" w:eastAsia="宋体"/>
                                  <w:sz w:val="18"/>
                                </w:rPr>
                              </w:pPr>
                              <w:r>
                                <w:rPr>
                                  <w:rFonts w:hint="eastAsia" w:ascii="宋体" w:eastAsia="宋体"/>
                                  <w:sz w:val="18"/>
                                </w:rPr>
                                <w:t>公示</w:t>
                              </w:r>
                            </w:p>
                          </w:txbxContent>
                        </wps:txbx>
                        <wps:bodyPr lIns="0" tIns="0" rIns="0" bIns="0" upright="1"/>
                      </wps:wsp>
                      <wps:wsp>
                        <wps:cNvPr id="31" name="文本框 30"/>
                        <wps:cNvSpPr txBox="1"/>
                        <wps:spPr>
                          <a:xfrm>
                            <a:off x="6946" y="-1581"/>
                            <a:ext cx="920" cy="180"/>
                          </a:xfrm>
                          <a:prstGeom prst="rect">
                            <a:avLst/>
                          </a:prstGeom>
                          <a:noFill/>
                          <a:ln>
                            <a:noFill/>
                          </a:ln>
                        </wps:spPr>
                        <wps:txbx>
                          <w:txbxContent>
                            <w:p>
                              <w:pPr>
                                <w:spacing w:line="180" w:lineRule="exact"/>
                                <w:rPr>
                                  <w:rFonts w:ascii="宋体" w:eastAsia="宋体"/>
                                  <w:sz w:val="18"/>
                                </w:rPr>
                              </w:pPr>
                              <w:r>
                                <w:rPr>
                                  <w:rFonts w:hint="eastAsia" w:ascii="宋体" w:eastAsia="宋体"/>
                                  <w:sz w:val="18"/>
                                </w:rPr>
                                <w:t>异议不成立</w:t>
                              </w:r>
                            </w:p>
                          </w:txbxContent>
                        </wps:txbx>
                        <wps:bodyPr lIns="0" tIns="0" rIns="0" bIns="0" upright="1"/>
                      </wps:wsp>
                      <wps:wsp>
                        <wps:cNvPr id="32" name="文本框 31"/>
                        <wps:cNvSpPr txBox="1"/>
                        <wps:spPr>
                          <a:xfrm>
                            <a:off x="8152" y="-2487"/>
                            <a:ext cx="1746" cy="462"/>
                          </a:xfrm>
                          <a:prstGeom prst="rect">
                            <a:avLst/>
                          </a:prstGeom>
                          <a:noFill/>
                          <a:ln w="9525" cap="flat" cmpd="sng">
                            <a:solidFill>
                              <a:srgbClr val="000000"/>
                            </a:solidFill>
                            <a:prstDash val="solid"/>
                            <a:miter/>
                            <a:headEnd type="none" w="med" len="med"/>
                            <a:tailEnd type="none" w="med" len="med"/>
                          </a:ln>
                        </wps:spPr>
                        <wps:txbx>
                          <w:txbxContent>
                            <w:p>
                              <w:pPr>
                                <w:spacing w:before="93"/>
                                <w:ind w:left="236"/>
                                <w:rPr>
                                  <w:rFonts w:ascii="宋体" w:eastAsia="宋体"/>
                                  <w:sz w:val="21"/>
                                </w:rPr>
                              </w:pPr>
                              <w:r>
                                <w:rPr>
                                  <w:rFonts w:hint="eastAsia" w:ascii="宋体" w:eastAsia="宋体"/>
                                  <w:sz w:val="21"/>
                                </w:rPr>
                                <w:t>村级组织调查</w:t>
                              </w:r>
                            </w:p>
                          </w:txbxContent>
                        </wps:txbx>
                        <wps:bodyPr lIns="0" tIns="0" rIns="0" bIns="0" upright="1"/>
                      </wps:wsp>
                    </wpg:wgp>
                  </a:graphicData>
                </a:graphic>
              </wp:anchor>
            </w:drawing>
          </mc:Choice>
          <mc:Fallback>
            <w:pict>
              <v:group id="组合 26" o:spid="_x0000_s1026" o:spt="203" style="position:absolute;left:0pt;margin-left:253.8pt;margin-top:-220.75pt;height:216.15pt;width:241.5pt;mso-position-horizontal-relative:page;z-index:251675648;mso-width-relative:page;mso-height-relative:page;" coordorigin="5077,-4415" coordsize="4830,4323" o:gfxdata="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">
                <o:lock v:ext="edit" aspectratio="f"/>
                <v:rect id="矩形 27" o:spid="_x0000_s1026" o:spt="1" style="position:absolute;left:5084;top:-2660;height:785;width:1644;" filled="f" stroked="t" coordsize="21600,21600" o:gfxdata="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Ozk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rect>
                <v:shape id="自选图形 28" o:spid="_x0000_s1026" o:spt="100" style="position:absolute;left:5858;top:-4416;height:4323;width:3254;" fillcolor="#000000" filled="t" stroked="f" coordsize="3254,4323" o:gfxdata="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QK1L4A&#10;AADbAAAADwAAAAAAAAABACAAAAAiAAAAZHJzL2Rvd25yZXYueG1sUEsBAhQAFAAAAAgAh07iQDMv&#10;BZ47AAAAOQAAABAAAAAAAAAAAQAgAAAADQEAAGRycy9zaGFwZXhtbC54bWxQSwUGAAAAAAYABgBb&#10;AQAAtwMAAAAA&#10;" path="m120,4192l67,4193,57,2623,54,2618,48,2616,44,2618,41,2623,53,4193,0,4194,60,4314,106,4221,120,4192m120,1576l67,1577,57,7,54,2,48,0,44,2,41,7,53,1577,0,1578,60,1698,106,1605,120,1576m2231,2154l2217,2146,2111,2094,2111,2147,863,2152,857,2155,856,2161,857,2166,863,2168,2111,2161,2111,2214,2231,2154m3135,2413l3134,2407,3129,2404,3123,2404,246,4236,218,4191,149,4306,282,4292,262,4260,254,4248,3131,2418,3135,2413m3202,4203l3189,2406,3186,2400,3180,2397,3176,2400,3173,2406,3186,4203,3202,4203m3254,4202l3202,4203,3202,4203,3186,4203,3134,4203,3195,4322,3240,4230,3253,4203,3254,4202e">
                  <v:path o:connectlocs="0,10800;16200,10800;10800,10800;24300,10800;16200,18900;8100,10800" o:connectangles="0,0,0,0,0,0"/>
                  <v:fill on="t" focussize="0,0"/>
                  <v:stroke on="f"/>
                  <v:imagedata o:title=""/>
                  <o:lock v:ext="edit" aspectratio="f"/>
                </v:shape>
                <v:shape id="文本框 29" o:spid="_x0000_s1026" o:spt="202" type="#_x0000_t202" style="position:absolute;left:5277;top:-2514;height:491;width:2575;"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tabs>
                            <w:tab w:val="left" w:pos="1654"/>
                          </w:tabs>
                          <w:spacing w:line="217" w:lineRule="exact"/>
                          <w:rPr>
                            <w:rFonts w:ascii="宋体" w:eastAsia="宋体"/>
                            <w:sz w:val="18"/>
                          </w:rPr>
                        </w:pPr>
                        <w:r>
                          <w:rPr>
                            <w:rFonts w:hint="eastAsia" w:ascii="宋体" w:eastAsia="宋体"/>
                            <w:position w:val="1"/>
                            <w:sz w:val="18"/>
                          </w:rPr>
                          <w:t>村级组织讨论、</w:t>
                        </w:r>
                        <w:r>
                          <w:rPr>
                            <w:rFonts w:ascii="宋体" w:eastAsia="宋体"/>
                            <w:position w:val="1"/>
                            <w:sz w:val="18"/>
                          </w:rPr>
                          <w:tab/>
                        </w:r>
                        <w:r>
                          <w:rPr>
                            <w:rFonts w:hint="eastAsia" w:ascii="宋体" w:eastAsia="宋体"/>
                            <w:sz w:val="18"/>
                          </w:rPr>
                          <w:t>公示有异议</w:t>
                        </w:r>
                      </w:p>
                      <w:p>
                        <w:pPr>
                          <w:spacing w:before="68" w:line="205" w:lineRule="exact"/>
                          <w:ind w:left="450"/>
                          <w:rPr>
                            <w:rFonts w:ascii="宋体" w:eastAsia="宋体"/>
                            <w:sz w:val="18"/>
                          </w:rPr>
                        </w:pPr>
                        <w:r>
                          <w:rPr>
                            <w:rFonts w:hint="eastAsia" w:ascii="宋体" w:eastAsia="宋体"/>
                            <w:sz w:val="18"/>
                          </w:rPr>
                          <w:t>公示</w:t>
                        </w:r>
                      </w:p>
                    </w:txbxContent>
                  </v:textbox>
                </v:shape>
                <v:shape id="文本框 30" o:spid="_x0000_s1026" o:spt="202" type="#_x0000_t202" style="position:absolute;left:6946;top:-1581;height:180;width:920;"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80" w:lineRule="exact"/>
                          <w:rPr>
                            <w:rFonts w:ascii="宋体" w:eastAsia="宋体"/>
                            <w:sz w:val="18"/>
                          </w:rPr>
                        </w:pPr>
                        <w:r>
                          <w:rPr>
                            <w:rFonts w:hint="eastAsia" w:ascii="宋体" w:eastAsia="宋体"/>
                            <w:sz w:val="18"/>
                          </w:rPr>
                          <w:t>异议不成立</w:t>
                        </w:r>
                      </w:p>
                    </w:txbxContent>
                  </v:textbox>
                </v:shape>
                <v:shape id="文本框 31" o:spid="_x0000_s1026" o:spt="202" type="#_x0000_t202" style="position:absolute;left:8152;top:-2487;height:462;width:1746;" filled="f" stroked="t" coordsize="21600,21600" o:gfxdata="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sQrr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93"/>
                          <w:ind w:left="236"/>
                          <w:rPr>
                            <w:rFonts w:ascii="宋体" w:eastAsia="宋体"/>
                            <w:sz w:val="21"/>
                          </w:rPr>
                        </w:pPr>
                        <w:r>
                          <w:rPr>
                            <w:rFonts w:hint="eastAsia" w:ascii="宋体" w:eastAsia="宋体"/>
                            <w:sz w:val="21"/>
                          </w:rPr>
                          <w:t>村级组织调查</w:t>
                        </w:r>
                      </w:p>
                    </w:txbxContent>
                  </v:textbox>
                </v:shape>
              </v:group>
            </w:pict>
          </mc:Fallback>
        </mc:AlternateContent>
      </w:r>
      <w:r>
        <w:rPr>
          <w:lang w:val="en-US"/>
        </w:rPr>
        <mc:AlternateContent>
          <mc:Choice Requires="wpg">
            <w:drawing>
              <wp:anchor distT="0" distB="0" distL="114300" distR="114300" simplePos="0" relativeHeight="251678720" behindDoc="0" locked="0" layoutInCell="1" allowOverlap="1">
                <wp:simplePos x="0" y="0"/>
                <wp:positionH relativeFrom="page">
                  <wp:posOffset>1610360</wp:posOffset>
                </wp:positionH>
                <wp:positionV relativeFrom="paragraph">
                  <wp:posOffset>-3018790</wp:posOffset>
                </wp:positionV>
                <wp:extent cx="1517015" cy="4538345"/>
                <wp:effectExtent l="0" t="0" r="7620" b="0"/>
                <wp:wrapNone/>
                <wp:docPr id="38" name="组合 32"/>
                <wp:cNvGraphicFramePr/>
                <a:graphic xmlns:a="http://schemas.openxmlformats.org/drawingml/2006/main">
                  <a:graphicData uri="http://schemas.microsoft.com/office/word/2010/wordprocessingGroup">
                    <wpg:wgp>
                      <wpg:cNvGrpSpPr/>
                      <wpg:grpSpPr>
                        <a:xfrm>
                          <a:off x="0" y="0"/>
                          <a:ext cx="1517015" cy="4538345"/>
                          <a:chOff x="2536" y="-4755"/>
                          <a:chExt cx="2389" cy="7147"/>
                        </a:xfrm>
                      </wpg:grpSpPr>
                      <wps:wsp>
                        <wps:cNvPr id="36" name="自选图形 33"/>
                        <wps:cNvSpPr/>
                        <wps:spPr>
                          <a:xfrm>
                            <a:off x="2568" y="-4755"/>
                            <a:ext cx="2357" cy="120"/>
                          </a:xfrm>
                          <a:custGeom>
                            <a:avLst/>
                            <a:gdLst>
                              <a:gd name="A1" fmla="val 0"/>
                              <a:gd name="A2" fmla="val 0"/>
                              <a:gd name="G0" fmla="+- A2 0 0"/>
                              <a:gd name="G1" fmla="+- A1 0 0"/>
                              <a:gd name="G2" fmla="+- A2 0 A1"/>
                              <a:gd name="G3" fmla="+- 10800 0 0"/>
                              <a:gd name="G4" fmla="+- 0 0 A2"/>
                              <a:gd name="T0" fmla="*/ 360 60000 1"/>
                              <a:gd name="T1" fmla="*/ 0 60000 1"/>
                              <a:gd name="T2" fmla="+- T0 0 T1"/>
                              <a:gd name="G5" fmla="+- G2 T2 0"/>
                              <a:gd name="G6" fmla="?: G2 G2 G5"/>
                              <a:gd name="G7" fmla="+- 0 0 G6"/>
                              <a:gd name="G8" fmla="+- 0 0 0"/>
                              <a:gd name="G9" fmla="+- 0 0 A1"/>
                              <a:gd name="G10" fmla="+- 0 0 2700"/>
                              <a:gd name="G11" fmla="cos G10 A2"/>
                              <a:gd name="G12" fmla="sin G10 A2"/>
                              <a:gd name="G13" fmla="cos 13500 A2"/>
                              <a:gd name="G14" fmla="sin 13500 A2"/>
                              <a:gd name="G15" fmla="+- G11 10800 0"/>
                              <a:gd name="G16" fmla="+- G12 10800 0"/>
                              <a:gd name="G17" fmla="+- G13 10800 0"/>
                              <a:gd name="G18" fmla="+- G14 10800 0"/>
                              <a:gd name="G19" fmla="*/ 0 1 2"/>
                              <a:gd name="G20" fmla="+- G19 5400 0"/>
                              <a:gd name="G21" fmla="cos G20 A2"/>
                              <a:gd name="G22" fmla="sin G20 A2"/>
                              <a:gd name="G23" fmla="+- G21 10800 0"/>
                              <a:gd name="G24" fmla="+- G12 G23 G22"/>
                              <a:gd name="G25" fmla="+- G22 G23 G11"/>
                              <a:gd name="G26" fmla="cos 10800 A2"/>
                              <a:gd name="G27" fmla="sin 10800 A2"/>
                              <a:gd name="G28" fmla="cos 0 A2"/>
                              <a:gd name="G29" fmla="sin 0 A2"/>
                              <a:gd name="G30" fmla="+- G26 10800 0"/>
                              <a:gd name="G31" fmla="+- G27 10800 0"/>
                              <a:gd name="G32" fmla="+- G28 10800 0"/>
                              <a:gd name="G33" fmla="+- G29 10800 0"/>
                              <a:gd name="G34" fmla="+- G19 5400 0"/>
                              <a:gd name="G35" fmla="cos G34 A1"/>
                              <a:gd name="G36" fmla="sin G34 A1"/>
                              <a:gd name="G37" fmla="pin A1 A2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2357"/>
                              <a:gd name="txT" fmla="*/ 3163 h 120"/>
                              <a:gd name="txR" fmla="*/ 18437 w 2357"/>
                              <a:gd name="txB" fmla="*/ 18437 h 120"/>
                            </a:gdLst>
                            <a:ahLst/>
                            <a:cxnLst>
                              <a:cxn ang="0">
                                <a:pos x="G44" y="G45"/>
                              </a:cxn>
                              <a:cxn ang="0">
                                <a:pos x="G48" y="G49"/>
                              </a:cxn>
                              <a:cxn ang="0">
                                <a:pos x="G46" y="G47"/>
                              </a:cxn>
                              <a:cxn ang="0">
                                <a:pos x="G17" y="G18"/>
                              </a:cxn>
                              <a:cxn ang="0">
                                <a:pos x="G24" y="G25"/>
                              </a:cxn>
                              <a:cxn ang="0">
                                <a:pos x="G15" y="G16"/>
                              </a:cxn>
                            </a:cxnLst>
                            <a:rect l="txL" t="txT" r="txR" b="txB"/>
                            <a:pathLst>
                              <a:path w="2357" h="120">
                                <a:moveTo>
                                  <a:pt x="2345" y="53"/>
                                </a:moveTo>
                                <a:lnTo>
                                  <a:pt x="2257" y="53"/>
                                </a:lnTo>
                                <a:lnTo>
                                  <a:pt x="2262" y="55"/>
                                </a:lnTo>
                                <a:lnTo>
                                  <a:pt x="2264" y="60"/>
                                </a:lnTo>
                                <a:lnTo>
                                  <a:pt x="2262" y="65"/>
                                </a:lnTo>
                                <a:lnTo>
                                  <a:pt x="2257" y="67"/>
                                </a:lnTo>
                                <a:lnTo>
                                  <a:pt x="2237" y="67"/>
                                </a:lnTo>
                                <a:lnTo>
                                  <a:pt x="2238" y="120"/>
                                </a:lnTo>
                                <a:lnTo>
                                  <a:pt x="2357" y="59"/>
                                </a:lnTo>
                                <a:lnTo>
                                  <a:pt x="2345" y="53"/>
                                </a:lnTo>
                                <a:close/>
                                <a:moveTo>
                                  <a:pt x="2237" y="53"/>
                                </a:moveTo>
                                <a:lnTo>
                                  <a:pt x="7" y="73"/>
                                </a:lnTo>
                                <a:lnTo>
                                  <a:pt x="1" y="74"/>
                                </a:lnTo>
                                <a:lnTo>
                                  <a:pt x="0" y="80"/>
                                </a:lnTo>
                                <a:lnTo>
                                  <a:pt x="1" y="85"/>
                                </a:lnTo>
                                <a:lnTo>
                                  <a:pt x="7" y="88"/>
                                </a:lnTo>
                                <a:lnTo>
                                  <a:pt x="2237" y="67"/>
                                </a:lnTo>
                                <a:lnTo>
                                  <a:pt x="2237" y="53"/>
                                </a:lnTo>
                                <a:close/>
                                <a:moveTo>
                                  <a:pt x="2257" y="53"/>
                                </a:moveTo>
                                <a:lnTo>
                                  <a:pt x="2237" y="53"/>
                                </a:lnTo>
                                <a:lnTo>
                                  <a:pt x="2237" y="67"/>
                                </a:lnTo>
                                <a:lnTo>
                                  <a:pt x="2257" y="67"/>
                                </a:lnTo>
                                <a:lnTo>
                                  <a:pt x="2262" y="65"/>
                                </a:lnTo>
                                <a:lnTo>
                                  <a:pt x="2264" y="60"/>
                                </a:lnTo>
                                <a:lnTo>
                                  <a:pt x="2262" y="55"/>
                                </a:lnTo>
                                <a:lnTo>
                                  <a:pt x="2257" y="53"/>
                                </a:lnTo>
                                <a:close/>
                                <a:moveTo>
                                  <a:pt x="2237" y="0"/>
                                </a:moveTo>
                                <a:lnTo>
                                  <a:pt x="2237" y="53"/>
                                </a:lnTo>
                                <a:lnTo>
                                  <a:pt x="2345" y="53"/>
                                </a:lnTo>
                                <a:lnTo>
                                  <a:pt x="2237" y="0"/>
                                </a:lnTo>
                                <a:close/>
                              </a:path>
                            </a:pathLst>
                          </a:custGeom>
                          <a:solidFill>
                            <a:srgbClr val="000000"/>
                          </a:solidFill>
                          <a:ln>
                            <a:noFill/>
                          </a:ln>
                        </wps:spPr>
                        <wps:bodyPr upright="1"/>
                      </wps:wsp>
                      <wps:wsp>
                        <wps:cNvPr id="37" name="直线 34"/>
                        <wps:cNvCnPr/>
                        <wps:spPr>
                          <a:xfrm flipV="1">
                            <a:off x="2544" y="-4688"/>
                            <a:ext cx="20" cy="7072"/>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32" o:spid="_x0000_s1026" o:spt="203" style="position:absolute;left:0pt;margin-left:126.8pt;margin-top:-237.7pt;height:357.35pt;width:119.45pt;mso-position-horizontal-relative:page;z-index:251678720;mso-width-relative:page;mso-height-relative:page;" coordorigin="2536,-4755" coordsize="2389,7147" o:gfxdata="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">
                <o:lock v:ext="edit" aspectratio="f"/>
                <v:shape id="自选图形 33" o:spid="_x0000_s1026" o:spt="100" style="position:absolute;left:2568;top:-4755;height:120;width:2357;" fillcolor="#000000" filled="t" stroked="f" coordsize="2357,120" o:gfxdata="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ZLji8AAAA&#10;2wAAAA8AAAAAAAAAAQAgAAAAIgAAAGRycy9kb3ducmV2LnhtbFBLAQIUABQAAAAIAIdO4kAzLwWe&#10;OwAAADkAAAAQAAAAAAAAAAEAIAAAAAsBAABkcnMvc2hhcGV4bWwueG1sUEsFBgAAAAAGAAYAWwEA&#10;ALUDAAAAAA==&#10;" path="m2345,53l2257,53,2262,55,2264,60,2262,65,2257,67,2237,67,2238,120,2357,59,2345,53xm2237,53l7,73,1,74,0,80,1,85,7,88,2237,67,2237,53xm2257,53l2237,53,2237,67,2257,67,2262,65,2264,60,2262,55,2257,53xm2237,0l2237,53,2345,53,2237,0xe">
                  <v:path o:connectlocs="0,10800;16200,10800;10800,10800;24300,10800;16200,18900;8100,10800" o:connectangles="0,0,0,0,0,0"/>
                  <v:fill on="t" focussize="0,0"/>
                  <v:stroke on="f"/>
                  <v:imagedata o:title=""/>
                  <o:lock v:ext="edit" aspectratio="f"/>
                </v:shape>
                <v:line id="直线 34" o:spid="_x0000_s1026" o:spt="20" style="position:absolute;left:2544;top:-4688;flip:y;height:7072;width:2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lang w:val="en-US"/>
        </w:rPr>
        <mc:AlternateContent>
          <mc:Choice Requires="wps">
            <w:drawing>
              <wp:anchor distT="0" distB="0" distL="114300" distR="114300" simplePos="0" relativeHeight="251681792" behindDoc="0" locked="0" layoutInCell="1" allowOverlap="1">
                <wp:simplePos x="0" y="0"/>
                <wp:positionH relativeFrom="page">
                  <wp:posOffset>5119370</wp:posOffset>
                </wp:positionH>
                <wp:positionV relativeFrom="paragraph">
                  <wp:posOffset>-22225</wp:posOffset>
                </wp:positionV>
                <wp:extent cx="1350010" cy="463550"/>
                <wp:effectExtent l="4445" t="4445" r="17145" b="8255"/>
                <wp:wrapNone/>
                <wp:docPr id="41" name="文本框 35"/>
                <wp:cNvGraphicFramePr/>
                <a:graphic xmlns:a="http://schemas.openxmlformats.org/drawingml/2006/main">
                  <a:graphicData uri="http://schemas.microsoft.com/office/word/2010/wordprocessingShape">
                    <wps:wsp>
                      <wps:cNvSpPr txBox="1"/>
                      <wps:spPr>
                        <a:xfrm>
                          <a:off x="0" y="0"/>
                          <a:ext cx="1350010" cy="463550"/>
                        </a:xfrm>
                        <a:prstGeom prst="rect">
                          <a:avLst/>
                        </a:prstGeom>
                        <a:noFill/>
                        <a:ln w="9525" cap="flat" cmpd="sng">
                          <a:solidFill>
                            <a:srgbClr val="000000"/>
                          </a:solidFill>
                          <a:prstDash val="solid"/>
                          <a:miter/>
                          <a:headEnd type="none" w="med" len="med"/>
                          <a:tailEnd type="none" w="med" len="med"/>
                        </a:ln>
                      </wps:spPr>
                      <wps:txbx>
                        <w:txbxContent>
                          <w:p>
                            <w:pPr>
                              <w:spacing w:before="92" w:line="278" w:lineRule="auto"/>
                              <w:ind w:left="740" w:right="318" w:hanging="420"/>
                              <w:rPr>
                                <w:rFonts w:ascii="宋体" w:eastAsia="宋体"/>
                                <w:sz w:val="21"/>
                              </w:rPr>
                            </w:pPr>
                            <w:r>
                              <w:rPr>
                                <w:rFonts w:hint="eastAsia" w:ascii="宋体" w:eastAsia="宋体"/>
                                <w:sz w:val="21"/>
                              </w:rPr>
                              <w:t>撤销或修改方案再公示</w:t>
                            </w:r>
                          </w:p>
                        </w:txbxContent>
                      </wps:txbx>
                      <wps:bodyPr lIns="0" tIns="0" rIns="0" bIns="0" upright="1"/>
                    </wps:wsp>
                  </a:graphicData>
                </a:graphic>
              </wp:anchor>
            </w:drawing>
          </mc:Choice>
          <mc:Fallback>
            <w:pict>
              <v:shape id="文本框 35" o:spid="_x0000_s1026" o:spt="202" type="#_x0000_t202" style="position:absolute;left:0pt;margin-left:403.1pt;margin-top:-1.75pt;height:36.5pt;width:106.3pt;mso-position-horizontal-relative:page;z-index:251681792;mso-width-relative:page;mso-height-relative:page;" filled="f" stroked="t" coordsize="21600,21600" o:gfxdata="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yO3l9kAAAAKAQAADwAA&#10;AAAAAAABACAAAAAiAAAAZHJzL2Rvd25yZXYueG1sUEsBAhQAFAAAAAgAh07iQIZUVgkVAgAAMwQA&#10;AA4AAAAAAAAAAQAgAAAAKAEAAGRycy9lMm9Eb2MueG1sUEsFBgAAAAAGAAYAWQEAAK8FAAAAAA==&#10;">
                <v:fill on="f" focussize="0,0"/>
                <v:stroke color="#000000" joinstyle="miter"/>
                <v:imagedata o:title=""/>
                <o:lock v:ext="edit" aspectratio="f"/>
                <v:textbox inset="0mm,0mm,0mm,0mm">
                  <w:txbxContent>
                    <w:p>
                      <w:pPr>
                        <w:spacing w:before="92" w:line="278" w:lineRule="auto"/>
                        <w:ind w:left="740" w:right="318" w:hanging="420"/>
                        <w:rPr>
                          <w:rFonts w:ascii="宋体" w:eastAsia="宋体"/>
                          <w:sz w:val="21"/>
                        </w:rPr>
                      </w:pPr>
                      <w:r>
                        <w:rPr>
                          <w:rFonts w:hint="eastAsia" w:ascii="宋体" w:eastAsia="宋体"/>
                          <w:sz w:val="21"/>
                        </w:rPr>
                        <w:t>撤销或修改方案再公示</w:t>
                      </w:r>
                    </w:p>
                  </w:txbxContent>
                </v:textbox>
              </v:shape>
            </w:pict>
          </mc:Fallback>
        </mc:AlternateContent>
      </w:r>
      <w:r>
        <w:rPr>
          <w:lang w:val="en-US"/>
        </w:rPr>
        <mc:AlternateContent>
          <mc:Choice Requires="wps">
            <w:drawing>
              <wp:anchor distT="0" distB="0" distL="114300" distR="114300" simplePos="0" relativeHeight="251682816" behindDoc="0" locked="0" layoutInCell="1" allowOverlap="1">
                <wp:simplePos x="0" y="0"/>
                <wp:positionH relativeFrom="page">
                  <wp:posOffset>3227070</wp:posOffset>
                </wp:positionH>
                <wp:positionV relativeFrom="paragraph">
                  <wp:posOffset>-34925</wp:posOffset>
                </wp:positionV>
                <wp:extent cx="1043940" cy="498475"/>
                <wp:effectExtent l="4445" t="5080" r="18415" b="10795"/>
                <wp:wrapNone/>
                <wp:docPr id="42" name="文本框 36"/>
                <wp:cNvGraphicFramePr/>
                <a:graphic xmlns:a="http://schemas.openxmlformats.org/drawingml/2006/main">
                  <a:graphicData uri="http://schemas.microsoft.com/office/word/2010/wordprocessingShape">
                    <wps:wsp>
                      <wps:cNvSpPr txBox="1"/>
                      <wps:spPr>
                        <a:xfrm>
                          <a:off x="0" y="0"/>
                          <a:ext cx="1043940" cy="498475"/>
                        </a:xfrm>
                        <a:prstGeom prst="rect">
                          <a:avLst/>
                        </a:prstGeom>
                        <a:noFill/>
                        <a:ln w="9525" cap="flat" cmpd="sng">
                          <a:solidFill>
                            <a:srgbClr val="000000"/>
                          </a:solidFill>
                          <a:prstDash val="solid"/>
                          <a:miter/>
                          <a:headEnd type="none" w="med" len="med"/>
                          <a:tailEnd type="none" w="med" len="med"/>
                        </a:ln>
                      </wps:spPr>
                      <wps:txbx>
                        <w:txbxContent>
                          <w:p>
                            <w:pPr>
                              <w:tabs>
                                <w:tab w:val="left" w:pos="1025"/>
                              </w:tabs>
                              <w:spacing w:before="93" w:line="278" w:lineRule="auto"/>
                              <w:ind w:left="395" w:right="391"/>
                              <w:rPr>
                                <w:rFonts w:ascii="宋体" w:eastAsia="宋体"/>
                                <w:sz w:val="21"/>
                              </w:rPr>
                            </w:pPr>
                            <w:r>
                              <w:rPr>
                                <w:rFonts w:hint="eastAsia" w:ascii="宋体" w:eastAsia="宋体"/>
                                <w:sz w:val="21"/>
                              </w:rPr>
                              <w:t>村级组</w:t>
                            </w:r>
                            <w:r>
                              <w:rPr>
                                <w:rFonts w:hint="eastAsia" w:ascii="宋体" w:eastAsia="宋体"/>
                                <w:spacing w:val="-17"/>
                                <w:sz w:val="21"/>
                              </w:rPr>
                              <w:t>织</w:t>
                            </w:r>
                            <w:r>
                              <w:rPr>
                                <w:rFonts w:hint="eastAsia" w:ascii="宋体" w:eastAsia="宋体"/>
                                <w:sz w:val="21"/>
                              </w:rPr>
                              <w:t>审</w:t>
                            </w:r>
                            <w:r>
                              <w:rPr>
                                <w:rFonts w:ascii="宋体" w:eastAsia="宋体"/>
                                <w:sz w:val="21"/>
                              </w:rPr>
                              <w:tab/>
                            </w:r>
                            <w:r>
                              <w:rPr>
                                <w:rFonts w:hint="eastAsia" w:ascii="宋体" w:eastAsia="宋体"/>
                                <w:spacing w:val="-17"/>
                                <w:sz w:val="21"/>
                              </w:rPr>
                              <w:t>查</w:t>
                            </w:r>
                          </w:p>
                        </w:txbxContent>
                      </wps:txbx>
                      <wps:bodyPr lIns="0" tIns="0" rIns="0" bIns="0" upright="1"/>
                    </wps:wsp>
                  </a:graphicData>
                </a:graphic>
              </wp:anchor>
            </w:drawing>
          </mc:Choice>
          <mc:Fallback>
            <w:pict>
              <v:shape id="文本框 36" o:spid="_x0000_s1026" o:spt="202" type="#_x0000_t202" style="position:absolute;left:0pt;margin-left:254.1pt;margin-top:-2.75pt;height:39.25pt;width:82.2pt;mso-position-horizontal-relative:page;z-index:251682816;mso-width-relative:page;mso-height-relative:page;" filled="f" stroked="t" coordsize="21600,21600" o:gfxdata="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Ep697aAAAACQEAAA8A&#10;AAAAAAAAAQAgAAAAIgAAAGRycy9kb3ducmV2LnhtbFBLAQIUABQAAAAIAIdO4kBWm/PLFQIAADME&#10;AAAOAAAAAAAAAAEAIAAAACkBAABkcnMvZTJvRG9jLnhtbFBLBQYAAAAABgAGAFkBAACwBQAAAAA=&#10;">
                <v:fill on="f" focussize="0,0"/>
                <v:stroke color="#000000" joinstyle="miter"/>
                <v:imagedata o:title=""/>
                <o:lock v:ext="edit" aspectratio="f"/>
                <v:textbox inset="0mm,0mm,0mm,0mm">
                  <w:txbxContent>
                    <w:p>
                      <w:pPr>
                        <w:tabs>
                          <w:tab w:val="left" w:pos="1025"/>
                        </w:tabs>
                        <w:spacing w:before="93" w:line="278" w:lineRule="auto"/>
                        <w:ind w:left="395" w:right="391"/>
                        <w:rPr>
                          <w:rFonts w:ascii="宋体" w:eastAsia="宋体"/>
                          <w:sz w:val="21"/>
                        </w:rPr>
                      </w:pPr>
                      <w:r>
                        <w:rPr>
                          <w:rFonts w:hint="eastAsia" w:ascii="宋体" w:eastAsia="宋体"/>
                          <w:sz w:val="21"/>
                        </w:rPr>
                        <w:t>村级组</w:t>
                      </w:r>
                      <w:r>
                        <w:rPr>
                          <w:rFonts w:hint="eastAsia" w:ascii="宋体" w:eastAsia="宋体"/>
                          <w:spacing w:val="-17"/>
                          <w:sz w:val="21"/>
                        </w:rPr>
                        <w:t>织</w:t>
                      </w:r>
                      <w:r>
                        <w:rPr>
                          <w:rFonts w:hint="eastAsia" w:ascii="宋体" w:eastAsia="宋体"/>
                          <w:sz w:val="21"/>
                        </w:rPr>
                        <w:t>审</w:t>
                      </w:r>
                      <w:r>
                        <w:rPr>
                          <w:rFonts w:ascii="宋体" w:eastAsia="宋体"/>
                          <w:sz w:val="21"/>
                        </w:rPr>
                        <w:tab/>
                      </w:r>
                      <w:r>
                        <w:rPr>
                          <w:rFonts w:hint="eastAsia" w:ascii="宋体" w:eastAsia="宋体"/>
                          <w:spacing w:val="-17"/>
                          <w:sz w:val="21"/>
                        </w:rPr>
                        <w:t>查</w:t>
                      </w:r>
                    </w:p>
                  </w:txbxContent>
                </v:textbox>
              </v:shape>
            </w:pict>
          </mc:Fallback>
        </mc:AlternateContent>
      </w:r>
      <w:r>
        <w:rPr>
          <w:lang w:val="en-US"/>
        </w:rPr>
        <mc:AlternateContent>
          <mc:Choice Requires="wps">
            <w:drawing>
              <wp:anchor distT="0" distB="0" distL="114300" distR="114300" simplePos="0" relativeHeight="251683840" behindDoc="0" locked="0" layoutInCell="1" allowOverlap="1">
                <wp:simplePos x="0" y="0"/>
                <wp:positionH relativeFrom="page">
                  <wp:posOffset>5553710</wp:posOffset>
                </wp:positionH>
                <wp:positionV relativeFrom="paragraph">
                  <wp:posOffset>-981710</wp:posOffset>
                </wp:positionV>
                <wp:extent cx="158750" cy="559435"/>
                <wp:effectExtent l="0" t="0" r="0" b="0"/>
                <wp:wrapNone/>
                <wp:docPr id="43" name="文本框 37"/>
                <wp:cNvGraphicFramePr/>
                <a:graphic xmlns:a="http://schemas.openxmlformats.org/drawingml/2006/main">
                  <a:graphicData uri="http://schemas.microsoft.com/office/word/2010/wordprocessingShape">
                    <wps:wsp>
                      <wps:cNvSpPr txBox="1"/>
                      <wps:spPr>
                        <a:xfrm>
                          <a:off x="0" y="0"/>
                          <a:ext cx="158750" cy="559435"/>
                        </a:xfrm>
                        <a:prstGeom prst="rect">
                          <a:avLst/>
                        </a:prstGeom>
                        <a:noFill/>
                        <a:ln>
                          <a:noFill/>
                        </a:ln>
                      </wps:spPr>
                      <wps:txbx>
                        <w:txbxContent>
                          <w:p>
                            <w:pPr>
                              <w:spacing w:line="168" w:lineRule="auto"/>
                              <w:ind w:left="20"/>
                              <w:rPr>
                                <w:rFonts w:ascii="宋体" w:eastAsia="宋体"/>
                                <w:sz w:val="21"/>
                              </w:rPr>
                            </w:pPr>
                            <w:r>
                              <w:rPr>
                                <w:rFonts w:hint="eastAsia" w:ascii="宋体" w:eastAsia="宋体"/>
                                <w:sz w:val="21"/>
                              </w:rPr>
                              <w:t>异议成立</w:t>
                            </w:r>
                          </w:p>
                        </w:txbxContent>
                      </wps:txbx>
                      <wps:bodyPr vert="eaVert" lIns="0" tIns="0" rIns="0" bIns="0" upright="1"/>
                    </wps:wsp>
                  </a:graphicData>
                </a:graphic>
              </wp:anchor>
            </w:drawing>
          </mc:Choice>
          <mc:Fallback>
            <w:pict>
              <v:shape id="文本框 37" o:spid="_x0000_s1026" o:spt="202" type="#_x0000_t202" style="position:absolute;left:0pt;margin-left:437.3pt;margin-top:-77.3pt;height:44.05pt;width:12.5pt;mso-position-horizontal-relative:page;z-index:251683840;mso-width-relative:page;mso-height-relative:page;" filled="f" stroked="f" coordsize="21600,21600" o:gfxdata="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wnWH32AAAAAwBAAAPAAAAAAAAAAEAIAAAACIAAABkcnMvZG93bnJl&#10;di54bWxQSwECFAAUAAAACACHTuJATBSvJcQBAACBAwAADgAAAAAAAAABACAAAAAnAQAAZHJzL2Uy&#10;b0RvYy54bWxQSwUGAAAAAAYABgBZAQAAXQUAAAAA&#10;">
                <v:fill on="f" focussize="0,0"/>
                <v:stroke on="f"/>
                <v:imagedata o:title=""/>
                <o:lock v:ext="edit" aspectratio="f"/>
                <v:textbox inset="0mm,0mm,0mm,0mm" style="layout-flow:vertical-ideographic;">
                  <w:txbxContent>
                    <w:p>
                      <w:pPr>
                        <w:spacing w:line="168" w:lineRule="auto"/>
                        <w:ind w:left="20"/>
                        <w:rPr>
                          <w:rFonts w:ascii="宋体" w:eastAsia="宋体"/>
                          <w:sz w:val="21"/>
                        </w:rPr>
                      </w:pPr>
                      <w:r>
                        <w:rPr>
                          <w:rFonts w:hint="eastAsia" w:ascii="宋体" w:eastAsia="宋体"/>
                          <w:sz w:val="21"/>
                        </w:rPr>
                        <w:t>异议成立</w:t>
                      </w:r>
                    </w:p>
                  </w:txbxContent>
                </v:textbox>
              </v:shape>
            </w:pict>
          </mc:Fallback>
        </mc:AlternateContent>
      </w:r>
      <w:r>
        <w:rPr>
          <w:lang w:val="en-US"/>
        </w:rPr>
        <mc:AlternateContent>
          <mc:Choice Requires="wps">
            <w:drawing>
              <wp:anchor distT="0" distB="0" distL="114300" distR="114300" simplePos="0" relativeHeight="251685888" behindDoc="0" locked="0" layoutInCell="1" allowOverlap="1">
                <wp:simplePos x="0" y="0"/>
                <wp:positionH relativeFrom="page">
                  <wp:posOffset>3503295</wp:posOffset>
                </wp:positionH>
                <wp:positionV relativeFrom="paragraph">
                  <wp:posOffset>-949960</wp:posOffset>
                </wp:positionV>
                <wp:extent cx="158750" cy="692785"/>
                <wp:effectExtent l="0" t="0" r="0" b="0"/>
                <wp:wrapNone/>
                <wp:docPr id="57" name="文本框 38"/>
                <wp:cNvGraphicFramePr/>
                <a:graphic xmlns:a="http://schemas.openxmlformats.org/drawingml/2006/main">
                  <a:graphicData uri="http://schemas.microsoft.com/office/word/2010/wordprocessingShape">
                    <wps:wsp>
                      <wps:cNvSpPr txBox="1"/>
                      <wps:spPr>
                        <a:xfrm>
                          <a:off x="0" y="0"/>
                          <a:ext cx="158750" cy="692785"/>
                        </a:xfrm>
                        <a:prstGeom prst="rect">
                          <a:avLst/>
                        </a:prstGeom>
                        <a:noFill/>
                        <a:ln>
                          <a:noFill/>
                        </a:ln>
                      </wps:spPr>
                      <wps:txbx>
                        <w:txbxContent>
                          <w:p>
                            <w:pPr>
                              <w:spacing w:line="168" w:lineRule="auto"/>
                              <w:ind w:left="20"/>
                              <w:rPr>
                                <w:rFonts w:ascii="宋体" w:eastAsia="宋体"/>
                                <w:sz w:val="21"/>
                              </w:rPr>
                            </w:pPr>
                            <w:r>
                              <w:rPr>
                                <w:rFonts w:hint="eastAsia" w:ascii="宋体" w:eastAsia="宋体"/>
                                <w:sz w:val="21"/>
                              </w:rPr>
                              <w:t>公示无异议</w:t>
                            </w:r>
                          </w:p>
                        </w:txbxContent>
                      </wps:txbx>
                      <wps:bodyPr vert="eaVert" lIns="0" tIns="0" rIns="0" bIns="0" upright="1"/>
                    </wps:wsp>
                  </a:graphicData>
                </a:graphic>
              </wp:anchor>
            </w:drawing>
          </mc:Choice>
          <mc:Fallback>
            <w:pict>
              <v:shape id="文本框 38" o:spid="_x0000_s1026" o:spt="202" type="#_x0000_t202" style="position:absolute;left:0pt;margin-left:275.85pt;margin-top:-74.8pt;height:54.55pt;width:12.5pt;mso-position-horizontal-relative:page;z-index:251685888;mso-width-relative:page;mso-height-relative:page;" filled="f" stroked="f" coordsize="21600,21600" o:gfxdata="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Y6LHLYAAAADAEAAA8AAAAAAAAAAQAgAAAAIgAAAGRycy9kb3ducmV2&#10;LnhtbFBLAQIUABQAAAAIAIdO4kAAPInrwwEAAIEDAAAOAAAAAAAAAAEAIAAAACcBAABkcnMvZTJv&#10;RG9jLnhtbFBLBQYAAAAABgAGAFkBAABcBQAAAAA=&#10;">
                <v:fill on="f" focussize="0,0"/>
                <v:stroke on="f"/>
                <v:imagedata o:title=""/>
                <o:lock v:ext="edit" aspectratio="f"/>
                <v:textbox inset="0mm,0mm,0mm,0mm" style="layout-flow:vertical-ideographic;">
                  <w:txbxContent>
                    <w:p>
                      <w:pPr>
                        <w:spacing w:line="168" w:lineRule="auto"/>
                        <w:ind w:left="20"/>
                        <w:rPr>
                          <w:rFonts w:ascii="宋体" w:eastAsia="宋体"/>
                          <w:sz w:val="21"/>
                        </w:rPr>
                      </w:pPr>
                      <w:r>
                        <w:rPr>
                          <w:rFonts w:hint="eastAsia" w:ascii="宋体" w:eastAsia="宋体"/>
                          <w:sz w:val="21"/>
                        </w:rPr>
                        <w:t>公示无异议</w:t>
                      </w:r>
                    </w:p>
                  </w:txbxContent>
                </v:textbox>
              </v:shape>
            </w:pict>
          </mc:Fallback>
        </mc:AlternateContent>
      </w:r>
      <w:r>
        <w:rPr>
          <w:rFonts w:hint="eastAsia" w:ascii="宋体" w:eastAsia="宋体"/>
          <w:sz w:val="18"/>
        </w:rPr>
        <w:t>公示无异议</w:t>
      </w:r>
    </w:p>
    <w:p>
      <w:pPr>
        <w:pStyle w:val="3"/>
        <w:spacing w:line="120" w:lineRule="exact"/>
        <w:ind w:left="6159"/>
        <w:rPr>
          <w:rFonts w:ascii="宋体"/>
          <w:sz w:val="12"/>
        </w:rPr>
      </w:pPr>
      <w:r>
        <w:rPr>
          <w:rFonts w:ascii="宋体"/>
          <w:position w:val="-1"/>
          <w:sz w:val="12"/>
        </w:rPr>
        <mc:AlternateContent>
          <mc:Choice Requires="wpg">
            <w:drawing>
              <wp:inline distT="0" distB="0" distL="114300" distR="114300">
                <wp:extent cx="798195" cy="76200"/>
                <wp:effectExtent l="0" t="0" r="1905" b="0"/>
                <wp:docPr id="46" name="组合 39"/>
                <wp:cNvGraphicFramePr/>
                <a:graphic xmlns:a="http://schemas.openxmlformats.org/drawingml/2006/main">
                  <a:graphicData uri="http://schemas.microsoft.com/office/word/2010/wordprocessingGroup">
                    <wpg:wgp>
                      <wpg:cNvGrpSpPr/>
                      <wpg:grpSpPr>
                        <a:xfrm>
                          <a:off x="0" y="0"/>
                          <a:ext cx="798195" cy="76200"/>
                          <a:chOff x="0" y="0"/>
                          <a:chExt cx="1257" cy="120"/>
                        </a:xfrm>
                      </wpg:grpSpPr>
                      <wps:wsp>
                        <wps:cNvPr id="45" name="自选图形 40"/>
                        <wps:cNvSpPr/>
                        <wps:spPr>
                          <a:xfrm>
                            <a:off x="0" y="0"/>
                            <a:ext cx="1257" cy="120"/>
                          </a:xfrm>
                          <a:custGeom>
                            <a:avLst/>
                            <a:gdLst>
                              <a:gd name="A1" fmla="val 0"/>
                              <a:gd name="A2" fmla="val 0"/>
                              <a:gd name="G0" fmla="+- A2 0 0"/>
                              <a:gd name="G1" fmla="+- A1 0 0"/>
                              <a:gd name="G2" fmla="+- A2 0 A1"/>
                              <a:gd name="G3" fmla="+- 10800 0 0"/>
                              <a:gd name="G4" fmla="+- 0 0 A2"/>
                              <a:gd name="T0" fmla="*/ 360 60000 1"/>
                              <a:gd name="T1" fmla="*/ 0 60000 1"/>
                              <a:gd name="T2" fmla="+- T0 0 T1"/>
                              <a:gd name="G5" fmla="+- G2 T2 0"/>
                              <a:gd name="G6" fmla="?: G2 G2 G5"/>
                              <a:gd name="G7" fmla="+- 0 0 G6"/>
                              <a:gd name="G8" fmla="+- 0 0 0"/>
                              <a:gd name="G9" fmla="+- 0 0 A1"/>
                              <a:gd name="G10" fmla="+- 0 0 2700"/>
                              <a:gd name="G11" fmla="cos G10 A2"/>
                              <a:gd name="G12" fmla="sin G10 A2"/>
                              <a:gd name="G13" fmla="cos 13500 A2"/>
                              <a:gd name="G14" fmla="sin 13500 A2"/>
                              <a:gd name="G15" fmla="+- G11 10800 0"/>
                              <a:gd name="G16" fmla="+- G12 10800 0"/>
                              <a:gd name="G17" fmla="+- G13 10800 0"/>
                              <a:gd name="G18" fmla="+- G14 10800 0"/>
                              <a:gd name="G19" fmla="*/ 0 1 2"/>
                              <a:gd name="G20" fmla="+- G19 5400 0"/>
                              <a:gd name="G21" fmla="cos G20 A2"/>
                              <a:gd name="G22" fmla="sin G20 A2"/>
                              <a:gd name="G23" fmla="+- G21 10800 0"/>
                              <a:gd name="G24" fmla="+- G12 G23 G22"/>
                              <a:gd name="G25" fmla="+- G22 G23 G11"/>
                              <a:gd name="G26" fmla="cos 10800 A2"/>
                              <a:gd name="G27" fmla="sin 10800 A2"/>
                              <a:gd name="G28" fmla="cos 0 A2"/>
                              <a:gd name="G29" fmla="sin 0 A2"/>
                              <a:gd name="G30" fmla="+- G26 10800 0"/>
                              <a:gd name="G31" fmla="+- G27 10800 0"/>
                              <a:gd name="G32" fmla="+- G28 10800 0"/>
                              <a:gd name="G33" fmla="+- G29 10800 0"/>
                              <a:gd name="G34" fmla="+- G19 5400 0"/>
                              <a:gd name="G35" fmla="cos G34 A1"/>
                              <a:gd name="G36" fmla="sin G34 A1"/>
                              <a:gd name="G37" fmla="pin A1 A2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1257"/>
                              <a:gd name="txT" fmla="*/ 3163 h 120"/>
                              <a:gd name="txR" fmla="*/ 18437 w 1257"/>
                              <a:gd name="txB" fmla="*/ 18437 h 120"/>
                            </a:gdLst>
                            <a:ahLst/>
                            <a:cxnLst>
                              <a:cxn ang="0">
                                <a:pos x="G44" y="G45"/>
                              </a:cxn>
                              <a:cxn ang="0">
                                <a:pos x="G48" y="G49"/>
                              </a:cxn>
                              <a:cxn ang="0">
                                <a:pos x="G46" y="G47"/>
                              </a:cxn>
                              <a:cxn ang="0">
                                <a:pos x="G17" y="G18"/>
                              </a:cxn>
                              <a:cxn ang="0">
                                <a:pos x="G24" y="G25"/>
                              </a:cxn>
                              <a:cxn ang="0">
                                <a:pos x="G15" y="G16"/>
                              </a:cxn>
                            </a:cxnLst>
                            <a:rect l="txL" t="txT" r="txR" b="txB"/>
                            <a:pathLst>
                              <a:path w="1257" h="120">
                                <a:moveTo>
                                  <a:pt x="120" y="0"/>
                                </a:moveTo>
                                <a:lnTo>
                                  <a:pt x="0" y="62"/>
                                </a:lnTo>
                                <a:lnTo>
                                  <a:pt x="121" y="120"/>
                                </a:lnTo>
                                <a:lnTo>
                                  <a:pt x="121" y="68"/>
                                </a:lnTo>
                                <a:lnTo>
                                  <a:pt x="101" y="68"/>
                                </a:lnTo>
                                <a:lnTo>
                                  <a:pt x="95" y="66"/>
                                </a:lnTo>
                                <a:lnTo>
                                  <a:pt x="92" y="61"/>
                                </a:lnTo>
                                <a:lnTo>
                                  <a:pt x="95" y="55"/>
                                </a:lnTo>
                                <a:lnTo>
                                  <a:pt x="101" y="53"/>
                                </a:lnTo>
                                <a:lnTo>
                                  <a:pt x="121" y="53"/>
                                </a:lnTo>
                                <a:lnTo>
                                  <a:pt x="120" y="0"/>
                                </a:lnTo>
                                <a:close/>
                                <a:moveTo>
                                  <a:pt x="121" y="53"/>
                                </a:moveTo>
                                <a:lnTo>
                                  <a:pt x="101" y="53"/>
                                </a:lnTo>
                                <a:lnTo>
                                  <a:pt x="95" y="55"/>
                                </a:lnTo>
                                <a:lnTo>
                                  <a:pt x="92" y="61"/>
                                </a:lnTo>
                                <a:lnTo>
                                  <a:pt x="95" y="66"/>
                                </a:lnTo>
                                <a:lnTo>
                                  <a:pt x="101" y="68"/>
                                </a:lnTo>
                                <a:lnTo>
                                  <a:pt x="121" y="68"/>
                                </a:lnTo>
                                <a:lnTo>
                                  <a:pt x="121" y="53"/>
                                </a:lnTo>
                                <a:close/>
                                <a:moveTo>
                                  <a:pt x="121" y="68"/>
                                </a:moveTo>
                                <a:lnTo>
                                  <a:pt x="101" y="68"/>
                                </a:lnTo>
                                <a:lnTo>
                                  <a:pt x="121" y="68"/>
                                </a:lnTo>
                                <a:lnTo>
                                  <a:pt x="121" y="68"/>
                                </a:lnTo>
                                <a:close/>
                                <a:moveTo>
                                  <a:pt x="1249" y="38"/>
                                </a:moveTo>
                                <a:lnTo>
                                  <a:pt x="121" y="53"/>
                                </a:lnTo>
                                <a:lnTo>
                                  <a:pt x="121" y="68"/>
                                </a:lnTo>
                                <a:lnTo>
                                  <a:pt x="1249" y="54"/>
                                </a:lnTo>
                                <a:lnTo>
                                  <a:pt x="1255" y="52"/>
                                </a:lnTo>
                                <a:lnTo>
                                  <a:pt x="1256" y="46"/>
                                </a:lnTo>
                                <a:lnTo>
                                  <a:pt x="1255" y="41"/>
                                </a:lnTo>
                                <a:lnTo>
                                  <a:pt x="1249" y="38"/>
                                </a:lnTo>
                                <a:close/>
                              </a:path>
                            </a:pathLst>
                          </a:custGeom>
                          <a:solidFill>
                            <a:srgbClr val="000000"/>
                          </a:solidFill>
                          <a:ln>
                            <a:noFill/>
                          </a:ln>
                        </wps:spPr>
                        <wps:bodyPr upright="1"/>
                      </wps:wsp>
                    </wpg:wgp>
                  </a:graphicData>
                </a:graphic>
              </wp:inline>
            </w:drawing>
          </mc:Choice>
          <mc:Fallback>
            <w:pict>
              <v:group id="组合 39" o:spid="_x0000_s1026" o:spt="203" style="height:6pt;width:62.85pt;" coordsize="1257,120" o:gfxdata="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">
                <o:lock v:ext="edit" aspectratio="f"/>
                <v:shape id="自选图形 40" o:spid="_x0000_s1026" o:spt="100" style="position:absolute;left:0;top:0;height:120;width:1257;" fillcolor="#000000" filled="t" stroked="f" coordsize="1257,120" o:gfxdata="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DCIt&#10;wAAAANsAAAAPAAAAAAAAAAEAIAAAACIAAABkcnMvZG93bnJldi54bWxQSwECFAAUAAAACACHTuJA&#10;My8FnjsAAAA5AAAAEAAAAAAAAAABACAAAAAPAQAAZHJzL3NoYXBleG1sLnhtbFBLBQYAAAAABgAG&#10;AFsBAAC5AwAAAAA=&#10;" path="m120,0l0,62,121,120,121,68,101,68,95,66,92,61,95,55,101,53,121,53,120,0xm121,53l101,53,95,55,92,61,95,66,101,68,121,68,121,53xm121,68l101,68,121,68,121,68xm1249,38l121,53,121,68,1249,54,1255,52,1256,46,1255,41,1249,38xe">
                  <v:path o:connectlocs="0,10800;16200,10800;10800,10800;24300,10800;16200,18900;8100,10800" o:connectangles="0,0,0,0,0,0"/>
                  <v:fill on="t" focussize="0,0"/>
                  <v:stroke on="f"/>
                  <v:imagedata o:title=""/>
                  <o:lock v:ext="edit" aspectratio="f"/>
                </v:shape>
                <w10:wrap type="none"/>
                <w10:anchorlock/>
              </v:group>
            </w:pict>
          </mc:Fallback>
        </mc:AlternateContent>
      </w:r>
    </w:p>
    <w:p>
      <w:pPr>
        <w:pStyle w:val="3"/>
        <w:rPr>
          <w:rFonts w:ascii="宋体"/>
          <w:sz w:val="26"/>
        </w:rPr>
      </w:pPr>
      <w:r>
        <w:rPr>
          <w:lang w:val="en-US"/>
        </w:rPr>
        <mc:AlternateContent>
          <mc:Choice Requires="wps">
            <w:drawing>
              <wp:anchor distT="0" distB="0" distL="114300" distR="114300" simplePos="0" relativeHeight="251673600" behindDoc="1" locked="0" layoutInCell="1" allowOverlap="1">
                <wp:simplePos x="0" y="0"/>
                <wp:positionH relativeFrom="page">
                  <wp:posOffset>3719830</wp:posOffset>
                </wp:positionH>
                <wp:positionV relativeFrom="paragraph">
                  <wp:posOffset>236220</wp:posOffset>
                </wp:positionV>
                <wp:extent cx="76200" cy="1078230"/>
                <wp:effectExtent l="0" t="0" r="0" b="7620"/>
                <wp:wrapTopAndBottom/>
                <wp:docPr id="26" name="自选图形 41"/>
                <wp:cNvGraphicFramePr/>
                <a:graphic xmlns:a="http://schemas.openxmlformats.org/drawingml/2006/main">
                  <a:graphicData uri="http://schemas.microsoft.com/office/word/2010/wordprocessingShape">
                    <wps:wsp>
                      <wps:cNvSpPr/>
                      <wps:spPr>
                        <a:xfrm>
                          <a:off x="0" y="0"/>
                          <a:ext cx="76200" cy="1078230"/>
                        </a:xfrm>
                        <a:custGeom>
                          <a:avLst/>
                          <a:gdLst>
                            <a:gd name="A1" fmla="val 0"/>
                            <a:gd name="A2" fmla="val 0"/>
                            <a:gd name="G0" fmla="+- A2 0 0"/>
                            <a:gd name="G1" fmla="+- A1 0 0"/>
                            <a:gd name="G2" fmla="+- A2 0 A1"/>
                            <a:gd name="G3" fmla="+- 10800 0 0"/>
                            <a:gd name="G4" fmla="+- 0 0 A2"/>
                            <a:gd name="T0" fmla="*/ 360 60000 1"/>
                            <a:gd name="T1" fmla="*/ 0 60000 1"/>
                            <a:gd name="T2" fmla="+- T0 0 T1"/>
                            <a:gd name="G5" fmla="+- G2 T2 0"/>
                            <a:gd name="G6" fmla="?: G2 G2 G5"/>
                            <a:gd name="G7" fmla="+- 0 0 G6"/>
                            <a:gd name="G8" fmla="+- 0 0 0"/>
                            <a:gd name="G9" fmla="+- 0 0 A1"/>
                            <a:gd name="G10" fmla="+- 0 0 2700"/>
                            <a:gd name="G11" fmla="cos G10 A2"/>
                            <a:gd name="G12" fmla="sin G10 A2"/>
                            <a:gd name="G13" fmla="cos 13500 A2"/>
                            <a:gd name="G14" fmla="sin 13500 A2"/>
                            <a:gd name="G15" fmla="+- G11 10800 0"/>
                            <a:gd name="G16" fmla="+- G12 10800 0"/>
                            <a:gd name="G17" fmla="+- G13 10800 0"/>
                            <a:gd name="G18" fmla="+- G14 10800 0"/>
                            <a:gd name="G19" fmla="*/ 0 1 2"/>
                            <a:gd name="G20" fmla="+- G19 5400 0"/>
                            <a:gd name="G21" fmla="cos G20 A2"/>
                            <a:gd name="G22" fmla="sin G20 A2"/>
                            <a:gd name="G23" fmla="+- G21 10800 0"/>
                            <a:gd name="G24" fmla="+- G12 G23 G22"/>
                            <a:gd name="G25" fmla="+- G22 G23 G11"/>
                            <a:gd name="G26" fmla="cos 10800 A2"/>
                            <a:gd name="G27" fmla="sin 10800 A2"/>
                            <a:gd name="G28" fmla="cos 0 A2"/>
                            <a:gd name="G29" fmla="sin 0 A2"/>
                            <a:gd name="G30" fmla="+- G26 10800 0"/>
                            <a:gd name="G31" fmla="+- G27 10800 0"/>
                            <a:gd name="G32" fmla="+- G28 10800 0"/>
                            <a:gd name="G33" fmla="+- G29 10800 0"/>
                            <a:gd name="G34" fmla="+- G19 5400 0"/>
                            <a:gd name="G35" fmla="cos G34 A1"/>
                            <a:gd name="G36" fmla="sin G34 A1"/>
                            <a:gd name="G37" fmla="pin A1 A2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120"/>
                            <a:gd name="txT" fmla="*/ 3163 h 1698"/>
                            <a:gd name="txR" fmla="*/ 18437 w 120"/>
                            <a:gd name="txB" fmla="*/ 18437 h 1698"/>
                          </a:gdLst>
                          <a:ahLst/>
                          <a:cxnLst>
                            <a:cxn ang="0">
                              <a:pos x="G44" y="G45"/>
                            </a:cxn>
                            <a:cxn ang="0">
                              <a:pos x="G48" y="G49"/>
                            </a:cxn>
                            <a:cxn ang="0">
                              <a:pos x="G46" y="G47"/>
                            </a:cxn>
                            <a:cxn ang="0">
                              <a:pos x="G17" y="G18"/>
                            </a:cxn>
                            <a:cxn ang="0">
                              <a:pos x="G24" y="G25"/>
                            </a:cxn>
                            <a:cxn ang="0">
                              <a:pos x="G15" y="G16"/>
                            </a:cxn>
                          </a:cxnLst>
                          <a:rect l="txL" t="txT" r="txR" b="txB"/>
                          <a:pathLst>
                            <a:path w="120" h="1698">
                              <a:moveTo>
                                <a:pt x="53" y="1578"/>
                              </a:moveTo>
                              <a:lnTo>
                                <a:pt x="0" y="1578"/>
                              </a:lnTo>
                              <a:lnTo>
                                <a:pt x="60" y="1698"/>
                              </a:lnTo>
                              <a:lnTo>
                                <a:pt x="106" y="1606"/>
                              </a:lnTo>
                              <a:lnTo>
                                <a:pt x="60" y="1606"/>
                              </a:lnTo>
                              <a:lnTo>
                                <a:pt x="54" y="1603"/>
                              </a:lnTo>
                              <a:lnTo>
                                <a:pt x="53" y="1599"/>
                              </a:lnTo>
                              <a:lnTo>
                                <a:pt x="53" y="1578"/>
                              </a:lnTo>
                              <a:close/>
                              <a:moveTo>
                                <a:pt x="67" y="1578"/>
                              </a:moveTo>
                              <a:lnTo>
                                <a:pt x="53" y="1578"/>
                              </a:lnTo>
                              <a:lnTo>
                                <a:pt x="53" y="1599"/>
                              </a:lnTo>
                              <a:lnTo>
                                <a:pt x="54" y="1603"/>
                              </a:lnTo>
                              <a:lnTo>
                                <a:pt x="60" y="1606"/>
                              </a:lnTo>
                              <a:lnTo>
                                <a:pt x="65" y="1603"/>
                              </a:lnTo>
                              <a:lnTo>
                                <a:pt x="68" y="1597"/>
                              </a:lnTo>
                              <a:lnTo>
                                <a:pt x="67" y="1578"/>
                              </a:lnTo>
                              <a:close/>
                              <a:moveTo>
                                <a:pt x="120" y="1577"/>
                              </a:moveTo>
                              <a:lnTo>
                                <a:pt x="67" y="1578"/>
                              </a:lnTo>
                              <a:lnTo>
                                <a:pt x="68" y="1597"/>
                              </a:lnTo>
                              <a:lnTo>
                                <a:pt x="65" y="1603"/>
                              </a:lnTo>
                              <a:lnTo>
                                <a:pt x="60" y="1606"/>
                              </a:lnTo>
                              <a:lnTo>
                                <a:pt x="106" y="1606"/>
                              </a:lnTo>
                              <a:lnTo>
                                <a:pt x="120" y="1577"/>
                              </a:lnTo>
                              <a:close/>
                              <a:moveTo>
                                <a:pt x="48" y="0"/>
                              </a:moveTo>
                              <a:lnTo>
                                <a:pt x="44" y="3"/>
                              </a:lnTo>
                              <a:lnTo>
                                <a:pt x="41" y="9"/>
                              </a:lnTo>
                              <a:lnTo>
                                <a:pt x="53" y="1578"/>
                              </a:lnTo>
                              <a:lnTo>
                                <a:pt x="67" y="1578"/>
                              </a:lnTo>
                              <a:lnTo>
                                <a:pt x="57" y="7"/>
                              </a:lnTo>
                              <a:lnTo>
                                <a:pt x="54" y="3"/>
                              </a:lnTo>
                              <a:lnTo>
                                <a:pt x="48" y="0"/>
                              </a:lnTo>
                              <a:close/>
                            </a:path>
                          </a:pathLst>
                        </a:custGeom>
                        <a:solidFill>
                          <a:srgbClr val="000000"/>
                        </a:solidFill>
                        <a:ln>
                          <a:noFill/>
                        </a:ln>
                      </wps:spPr>
                      <wps:bodyPr upright="1"/>
                    </wps:wsp>
                  </a:graphicData>
                </a:graphic>
              </wp:anchor>
            </w:drawing>
          </mc:Choice>
          <mc:Fallback>
            <w:pict>
              <v:shape id="自选图形 41" o:spid="_x0000_s1026" o:spt="100" style="position:absolute;left:0pt;margin-left:292.9pt;margin-top:18.6pt;height:84.9pt;width:6pt;mso-position-horizontal-relative:page;mso-wrap-distance-bottom:0pt;mso-wrap-distance-top:0pt;z-index:-251642880;mso-width-relative:page;mso-height-relative:page;" fillcolor="#000000" filled="t" stroked="f" coordsize="120,1698" o:gfxdata="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" path="m53,1578l0,1578,60,1698,106,1606,60,1606,54,1603,53,1599,53,1578xm67,1578l53,1578,53,1599,54,1603,60,1606,65,1603,68,1597,67,1578xm120,1577l67,1578,68,1597,65,1603,60,1606,106,1606,120,1577xm48,0l44,3,41,9,53,1578,67,1578,57,7,54,3,48,0xe">
                <v:path o:connectlocs="0,10800;16200,10800;10800,10800;24300,10800;16200,18900;8100,10800" o:connectangles="0,0,0,0,0,0"/>
                <v:fill on="t" focussize="0,0"/>
                <v:stroke on="f"/>
                <v:imagedata o:title=""/>
                <o:lock v:ext="edit" aspectratio="f"/>
                <w10:wrap type="topAndBottom"/>
              </v:shape>
            </w:pict>
          </mc:Fallback>
        </mc:AlternateContent>
      </w:r>
    </w:p>
    <w:p>
      <w:pPr>
        <w:pStyle w:val="3"/>
        <w:spacing w:before="1"/>
        <w:rPr>
          <w:rFonts w:ascii="宋体"/>
          <w:sz w:val="7"/>
        </w:rPr>
      </w:pPr>
    </w:p>
    <w:p>
      <w:pPr>
        <w:tabs>
          <w:tab w:val="left" w:pos="2852"/>
        </w:tabs>
        <w:spacing w:before="74"/>
        <w:ind w:right="311"/>
        <w:jc w:val="center"/>
        <w:rPr>
          <w:rFonts w:ascii="宋体" w:eastAsia="宋体"/>
          <w:sz w:val="18"/>
        </w:rPr>
      </w:pPr>
      <w:r>
        <w:rPr>
          <w:lang w:val="en-US"/>
        </w:rPr>
        <mc:AlternateContent>
          <mc:Choice Requires="wps">
            <w:drawing>
              <wp:anchor distT="0" distB="0" distL="114300" distR="114300" simplePos="0" relativeHeight="251676672" behindDoc="0" locked="0" layoutInCell="1" allowOverlap="1">
                <wp:simplePos x="0" y="0"/>
                <wp:positionH relativeFrom="page">
                  <wp:posOffset>4300855</wp:posOffset>
                </wp:positionH>
                <wp:positionV relativeFrom="paragraph">
                  <wp:posOffset>177165</wp:posOffset>
                </wp:positionV>
                <wp:extent cx="1031875" cy="76200"/>
                <wp:effectExtent l="0" t="0" r="15875" b="0"/>
                <wp:wrapNone/>
                <wp:docPr id="34" name="自选图形 42"/>
                <wp:cNvGraphicFramePr/>
                <a:graphic xmlns:a="http://schemas.openxmlformats.org/drawingml/2006/main">
                  <a:graphicData uri="http://schemas.microsoft.com/office/word/2010/wordprocessingShape">
                    <wps:wsp>
                      <wps:cNvSpPr/>
                      <wps:spPr>
                        <a:xfrm>
                          <a:off x="0" y="0"/>
                          <a:ext cx="1031875" cy="76200"/>
                        </a:xfrm>
                        <a:custGeom>
                          <a:avLst/>
                          <a:gdLst>
                            <a:gd name="A1" fmla="val 0"/>
                            <a:gd name="A2" fmla="val 0"/>
                            <a:gd name="G0" fmla="+- A2 0 0"/>
                            <a:gd name="G1" fmla="+- A1 0 0"/>
                            <a:gd name="G2" fmla="+- A2 0 A1"/>
                            <a:gd name="G3" fmla="+- 10800 0 0"/>
                            <a:gd name="G4" fmla="+- 0 0 A2"/>
                            <a:gd name="T0" fmla="*/ 360 60000 1"/>
                            <a:gd name="T1" fmla="*/ 0 60000 1"/>
                            <a:gd name="T2" fmla="+- T0 0 T1"/>
                            <a:gd name="G5" fmla="+- G2 T2 0"/>
                            <a:gd name="G6" fmla="?: G2 G2 G5"/>
                            <a:gd name="G7" fmla="+- 0 0 G6"/>
                            <a:gd name="G8" fmla="+- 0 0 0"/>
                            <a:gd name="G9" fmla="+- 0 0 A1"/>
                            <a:gd name="G10" fmla="+- 0 0 2700"/>
                            <a:gd name="G11" fmla="cos G10 A2"/>
                            <a:gd name="G12" fmla="sin G10 A2"/>
                            <a:gd name="G13" fmla="cos 13500 A2"/>
                            <a:gd name="G14" fmla="sin 13500 A2"/>
                            <a:gd name="G15" fmla="+- G11 10800 0"/>
                            <a:gd name="G16" fmla="+- G12 10800 0"/>
                            <a:gd name="G17" fmla="+- G13 10800 0"/>
                            <a:gd name="G18" fmla="+- G14 10800 0"/>
                            <a:gd name="G19" fmla="*/ 0 1 2"/>
                            <a:gd name="G20" fmla="+- G19 5400 0"/>
                            <a:gd name="G21" fmla="cos G20 A2"/>
                            <a:gd name="G22" fmla="sin G20 A2"/>
                            <a:gd name="G23" fmla="+- G21 10800 0"/>
                            <a:gd name="G24" fmla="+- G12 G23 G22"/>
                            <a:gd name="G25" fmla="+- G22 G23 G11"/>
                            <a:gd name="G26" fmla="cos 10800 A2"/>
                            <a:gd name="G27" fmla="sin 10800 A2"/>
                            <a:gd name="G28" fmla="cos 0 A2"/>
                            <a:gd name="G29" fmla="sin 0 A2"/>
                            <a:gd name="G30" fmla="+- G26 10800 0"/>
                            <a:gd name="G31" fmla="+- G27 10800 0"/>
                            <a:gd name="G32" fmla="+- G28 10800 0"/>
                            <a:gd name="G33" fmla="+- G29 10800 0"/>
                            <a:gd name="G34" fmla="+- G19 5400 0"/>
                            <a:gd name="G35" fmla="cos G34 A1"/>
                            <a:gd name="G36" fmla="sin G34 A1"/>
                            <a:gd name="G37" fmla="pin A1 A2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1625"/>
                            <a:gd name="txT" fmla="*/ 3163 h 120"/>
                            <a:gd name="txR" fmla="*/ 18437 w 1625"/>
                            <a:gd name="txB" fmla="*/ 18437 h 120"/>
                          </a:gdLst>
                          <a:ahLst/>
                          <a:cxnLst>
                            <a:cxn ang="0">
                              <a:pos x="G44" y="G45"/>
                            </a:cxn>
                            <a:cxn ang="0">
                              <a:pos x="G48" y="G49"/>
                            </a:cxn>
                            <a:cxn ang="0">
                              <a:pos x="G46" y="G47"/>
                            </a:cxn>
                            <a:cxn ang="0">
                              <a:pos x="G17" y="G18"/>
                            </a:cxn>
                            <a:cxn ang="0">
                              <a:pos x="G24" y="G25"/>
                            </a:cxn>
                            <a:cxn ang="0">
                              <a:pos x="G15" y="G16"/>
                            </a:cxn>
                          </a:cxnLst>
                          <a:rect l="txL" t="txT" r="txR" b="txB"/>
                          <a:pathLst>
                            <a:path w="1625" h="120">
                              <a:moveTo>
                                <a:pt x="1610" y="52"/>
                              </a:moveTo>
                              <a:lnTo>
                                <a:pt x="1525" y="52"/>
                              </a:lnTo>
                              <a:lnTo>
                                <a:pt x="1530" y="54"/>
                              </a:lnTo>
                              <a:lnTo>
                                <a:pt x="1532" y="60"/>
                              </a:lnTo>
                              <a:lnTo>
                                <a:pt x="1530" y="65"/>
                              </a:lnTo>
                              <a:lnTo>
                                <a:pt x="1525" y="67"/>
                              </a:lnTo>
                              <a:lnTo>
                                <a:pt x="1505" y="67"/>
                              </a:lnTo>
                              <a:lnTo>
                                <a:pt x="1505" y="120"/>
                              </a:lnTo>
                              <a:lnTo>
                                <a:pt x="1625" y="59"/>
                              </a:lnTo>
                              <a:lnTo>
                                <a:pt x="1610" y="52"/>
                              </a:lnTo>
                              <a:close/>
                              <a:moveTo>
                                <a:pt x="1505" y="52"/>
                              </a:moveTo>
                              <a:lnTo>
                                <a:pt x="8" y="59"/>
                              </a:lnTo>
                              <a:lnTo>
                                <a:pt x="2" y="61"/>
                              </a:lnTo>
                              <a:lnTo>
                                <a:pt x="0" y="66"/>
                              </a:lnTo>
                              <a:lnTo>
                                <a:pt x="2" y="72"/>
                              </a:lnTo>
                              <a:lnTo>
                                <a:pt x="8" y="73"/>
                              </a:lnTo>
                              <a:lnTo>
                                <a:pt x="1505" y="67"/>
                              </a:lnTo>
                              <a:lnTo>
                                <a:pt x="1505" y="52"/>
                              </a:lnTo>
                              <a:close/>
                              <a:moveTo>
                                <a:pt x="1525" y="52"/>
                              </a:moveTo>
                              <a:lnTo>
                                <a:pt x="1505" y="52"/>
                              </a:lnTo>
                              <a:lnTo>
                                <a:pt x="1505" y="67"/>
                              </a:lnTo>
                              <a:lnTo>
                                <a:pt x="1525" y="67"/>
                              </a:lnTo>
                              <a:lnTo>
                                <a:pt x="1530" y="65"/>
                              </a:lnTo>
                              <a:lnTo>
                                <a:pt x="1532" y="60"/>
                              </a:lnTo>
                              <a:lnTo>
                                <a:pt x="1530" y="54"/>
                              </a:lnTo>
                              <a:lnTo>
                                <a:pt x="1525" y="52"/>
                              </a:lnTo>
                              <a:close/>
                              <a:moveTo>
                                <a:pt x="1505" y="0"/>
                              </a:moveTo>
                              <a:lnTo>
                                <a:pt x="1505" y="52"/>
                              </a:lnTo>
                              <a:lnTo>
                                <a:pt x="1610" y="52"/>
                              </a:lnTo>
                              <a:lnTo>
                                <a:pt x="1505" y="0"/>
                              </a:lnTo>
                              <a:close/>
                            </a:path>
                          </a:pathLst>
                        </a:custGeom>
                        <a:solidFill>
                          <a:srgbClr val="000000"/>
                        </a:solidFill>
                        <a:ln>
                          <a:noFill/>
                        </a:ln>
                      </wps:spPr>
                      <wps:bodyPr upright="1"/>
                    </wps:wsp>
                  </a:graphicData>
                </a:graphic>
              </wp:anchor>
            </w:drawing>
          </mc:Choice>
          <mc:Fallback>
            <w:pict>
              <v:shape id="自选图形 42" o:spid="_x0000_s1026" o:spt="100" style="position:absolute;left:0pt;margin-left:338.65pt;margin-top:13.95pt;height:6pt;width:81.25pt;mso-position-horizontal-relative:page;z-index:251676672;mso-width-relative:page;mso-height-relative:page;" fillcolor="#000000" filled="t" stroked="f" coordsize="1625,120" o:gfxdata="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" path="m1610,52l1525,52,1530,54,1532,60,1530,65,1525,67,1505,67,1505,120,1625,59,1610,52xm1505,52l8,59,2,61,0,66,2,72,8,73,1505,67,1505,52xm1525,52l1505,52,1505,67,1525,67,1530,65,1532,60,1530,54,1525,52xm1505,0l1505,52,1610,52,1505,0xe">
                <v:path o:connectlocs="0,10800;16200,10800;10800,10800;24300,10800;16200,18900;8100,10800" o:connectangles="0,0,0,0,0,0"/>
                <v:fill on="t" focussize="0,0"/>
                <v:stroke on="f"/>
                <v:imagedata o:title=""/>
                <o:lock v:ext="edit" aspectratio="f"/>
              </v:shape>
            </w:pict>
          </mc:Fallback>
        </mc:AlternateContent>
      </w:r>
      <w:r>
        <w:rPr>
          <w:lang w:val="en-US"/>
        </w:rPr>
        <mc:AlternateContent>
          <mc:Choice Requires="wps">
            <w:drawing>
              <wp:anchor distT="0" distB="0" distL="114300" distR="114300" simplePos="0" relativeHeight="251677696" behindDoc="0" locked="0" layoutInCell="1" allowOverlap="1">
                <wp:simplePos x="0" y="0"/>
                <wp:positionH relativeFrom="page">
                  <wp:posOffset>2425065</wp:posOffset>
                </wp:positionH>
                <wp:positionV relativeFrom="paragraph">
                  <wp:posOffset>178435</wp:posOffset>
                </wp:positionV>
                <wp:extent cx="800100" cy="76200"/>
                <wp:effectExtent l="0" t="0" r="0" b="0"/>
                <wp:wrapNone/>
                <wp:docPr id="35" name="自选图形 43"/>
                <wp:cNvGraphicFramePr/>
                <a:graphic xmlns:a="http://schemas.openxmlformats.org/drawingml/2006/main">
                  <a:graphicData uri="http://schemas.microsoft.com/office/word/2010/wordprocessingShape">
                    <wps:wsp>
                      <wps:cNvSpPr/>
                      <wps:spPr>
                        <a:xfrm>
                          <a:off x="0" y="0"/>
                          <a:ext cx="800100" cy="76200"/>
                        </a:xfrm>
                        <a:custGeom>
                          <a:avLst/>
                          <a:gdLst>
                            <a:gd name="A1" fmla="val 0"/>
                            <a:gd name="A2" fmla="val 0"/>
                            <a:gd name="G0" fmla="+- A2 0 0"/>
                            <a:gd name="G1" fmla="+- A1 0 0"/>
                            <a:gd name="G2" fmla="+- A2 0 A1"/>
                            <a:gd name="G3" fmla="+- 10800 0 0"/>
                            <a:gd name="G4" fmla="+- 0 0 A2"/>
                            <a:gd name="T0" fmla="*/ 360 60000 1"/>
                            <a:gd name="T1" fmla="*/ 0 60000 1"/>
                            <a:gd name="T2" fmla="+- T0 0 T1"/>
                            <a:gd name="G5" fmla="+- G2 T2 0"/>
                            <a:gd name="G6" fmla="?: G2 G2 G5"/>
                            <a:gd name="G7" fmla="+- 0 0 G6"/>
                            <a:gd name="G8" fmla="+- 0 0 0"/>
                            <a:gd name="G9" fmla="+- 0 0 A1"/>
                            <a:gd name="G10" fmla="+- 0 0 2700"/>
                            <a:gd name="G11" fmla="cos G10 A2"/>
                            <a:gd name="G12" fmla="sin G10 A2"/>
                            <a:gd name="G13" fmla="cos 13500 A2"/>
                            <a:gd name="G14" fmla="sin 13500 A2"/>
                            <a:gd name="G15" fmla="+- G11 10800 0"/>
                            <a:gd name="G16" fmla="+- G12 10800 0"/>
                            <a:gd name="G17" fmla="+- G13 10800 0"/>
                            <a:gd name="G18" fmla="+- G14 10800 0"/>
                            <a:gd name="G19" fmla="*/ 0 1 2"/>
                            <a:gd name="G20" fmla="+- G19 5400 0"/>
                            <a:gd name="G21" fmla="cos G20 A2"/>
                            <a:gd name="G22" fmla="sin G20 A2"/>
                            <a:gd name="G23" fmla="+- G21 10800 0"/>
                            <a:gd name="G24" fmla="+- G12 G23 G22"/>
                            <a:gd name="G25" fmla="+- G22 G23 G11"/>
                            <a:gd name="G26" fmla="cos 10800 A2"/>
                            <a:gd name="G27" fmla="sin 10800 A2"/>
                            <a:gd name="G28" fmla="cos 0 A2"/>
                            <a:gd name="G29" fmla="sin 0 A2"/>
                            <a:gd name="G30" fmla="+- G26 10800 0"/>
                            <a:gd name="G31" fmla="+- G27 10800 0"/>
                            <a:gd name="G32" fmla="+- G28 10800 0"/>
                            <a:gd name="G33" fmla="+- G29 10800 0"/>
                            <a:gd name="G34" fmla="+- G19 5400 0"/>
                            <a:gd name="G35" fmla="cos G34 A1"/>
                            <a:gd name="G36" fmla="sin G34 A1"/>
                            <a:gd name="G37" fmla="pin A1 A2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1260"/>
                            <a:gd name="txT" fmla="*/ 3163 h 120"/>
                            <a:gd name="txR" fmla="*/ 18437 w 1260"/>
                            <a:gd name="txB" fmla="*/ 18437 h 120"/>
                          </a:gdLst>
                          <a:ahLst/>
                          <a:cxnLst>
                            <a:cxn ang="0">
                              <a:pos x="G44" y="G45"/>
                            </a:cxn>
                            <a:cxn ang="0">
                              <a:pos x="G48" y="G49"/>
                            </a:cxn>
                            <a:cxn ang="0">
                              <a:pos x="G46" y="G47"/>
                            </a:cxn>
                            <a:cxn ang="0">
                              <a:pos x="G17" y="G18"/>
                            </a:cxn>
                            <a:cxn ang="0">
                              <a:pos x="G24" y="G25"/>
                            </a:cxn>
                            <a:cxn ang="0">
                              <a:pos x="G15" y="G16"/>
                            </a:cxn>
                          </a:cxnLst>
                          <a:rect l="txL" t="txT" r="txR" b="txB"/>
                          <a:pathLst>
                            <a:path w="1260" h="120">
                              <a:moveTo>
                                <a:pt x="120" y="0"/>
                              </a:moveTo>
                              <a:lnTo>
                                <a:pt x="0" y="61"/>
                              </a:lnTo>
                              <a:lnTo>
                                <a:pt x="120" y="120"/>
                              </a:lnTo>
                              <a:lnTo>
                                <a:pt x="120" y="68"/>
                              </a:lnTo>
                              <a:lnTo>
                                <a:pt x="100" y="68"/>
                              </a:lnTo>
                              <a:lnTo>
                                <a:pt x="94" y="66"/>
                              </a:lnTo>
                              <a:lnTo>
                                <a:pt x="92" y="60"/>
                              </a:lnTo>
                              <a:lnTo>
                                <a:pt x="94" y="55"/>
                              </a:lnTo>
                              <a:lnTo>
                                <a:pt x="100" y="52"/>
                              </a:lnTo>
                              <a:lnTo>
                                <a:pt x="120" y="52"/>
                              </a:lnTo>
                              <a:lnTo>
                                <a:pt x="120" y="0"/>
                              </a:lnTo>
                              <a:close/>
                              <a:moveTo>
                                <a:pt x="120" y="52"/>
                              </a:moveTo>
                              <a:lnTo>
                                <a:pt x="100" y="52"/>
                              </a:lnTo>
                              <a:lnTo>
                                <a:pt x="94" y="55"/>
                              </a:lnTo>
                              <a:lnTo>
                                <a:pt x="92" y="60"/>
                              </a:lnTo>
                              <a:lnTo>
                                <a:pt x="94" y="66"/>
                              </a:lnTo>
                              <a:lnTo>
                                <a:pt x="100" y="68"/>
                              </a:lnTo>
                              <a:lnTo>
                                <a:pt x="120" y="68"/>
                              </a:lnTo>
                              <a:lnTo>
                                <a:pt x="120" y="52"/>
                              </a:lnTo>
                              <a:close/>
                              <a:moveTo>
                                <a:pt x="120" y="68"/>
                              </a:moveTo>
                              <a:lnTo>
                                <a:pt x="100" y="68"/>
                              </a:lnTo>
                              <a:lnTo>
                                <a:pt x="120" y="68"/>
                              </a:lnTo>
                              <a:lnTo>
                                <a:pt x="120" y="68"/>
                              </a:lnTo>
                              <a:close/>
                              <a:moveTo>
                                <a:pt x="1252" y="50"/>
                              </a:moveTo>
                              <a:lnTo>
                                <a:pt x="120" y="52"/>
                              </a:lnTo>
                              <a:lnTo>
                                <a:pt x="120" y="68"/>
                              </a:lnTo>
                              <a:lnTo>
                                <a:pt x="1252" y="64"/>
                              </a:lnTo>
                              <a:lnTo>
                                <a:pt x="1257" y="63"/>
                              </a:lnTo>
                              <a:lnTo>
                                <a:pt x="1260" y="57"/>
                              </a:lnTo>
                              <a:lnTo>
                                <a:pt x="1257" y="52"/>
                              </a:lnTo>
                              <a:lnTo>
                                <a:pt x="1252" y="50"/>
                              </a:lnTo>
                              <a:close/>
                            </a:path>
                          </a:pathLst>
                        </a:custGeom>
                        <a:solidFill>
                          <a:srgbClr val="000000"/>
                        </a:solidFill>
                        <a:ln>
                          <a:noFill/>
                        </a:ln>
                      </wps:spPr>
                      <wps:bodyPr upright="1"/>
                    </wps:wsp>
                  </a:graphicData>
                </a:graphic>
              </wp:anchor>
            </w:drawing>
          </mc:Choice>
          <mc:Fallback>
            <w:pict>
              <v:shape id="自选图形 43" o:spid="_x0000_s1026" o:spt="100" style="position:absolute;left:0pt;margin-left:190.95pt;margin-top:14.05pt;height:6pt;width:63pt;mso-position-horizontal-relative:page;z-index:251677696;mso-width-relative:page;mso-height-relative:page;" fillcolor="#000000" filled="t" stroked="f" coordsize="1260,120" o:gfxdata="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" path="m120,0l0,61,120,120,120,68,100,68,94,66,92,60,94,55,100,52,120,52,120,0xm120,52l100,52,94,55,92,60,94,66,100,68,120,68,120,52xm120,68l100,68,120,68,120,68xm1252,50l120,52,120,68,1252,64,1257,63,1260,57,1257,52,1252,50xe">
                <v:path o:connectlocs="0,10800;16200,10800;10800,10800;24300,10800;16200,18900;8100,10800" o:connectangles="0,0,0,0,0,0"/>
                <v:fill on="t" focussize="0,0"/>
                <v:stroke on="f"/>
                <v:imagedata o:title=""/>
                <o:lock v:ext="edit" aspectratio="f"/>
              </v:shape>
            </w:pict>
          </mc:Fallback>
        </mc:AlternateContent>
      </w:r>
      <w:r>
        <w:rPr>
          <w:lang w:val="en-US"/>
        </w:rPr>
        <mc:AlternateContent>
          <mc:Choice Requires="wps">
            <w:drawing>
              <wp:anchor distT="0" distB="0" distL="114300" distR="114300" simplePos="0" relativeHeight="251679744" behindDoc="0" locked="0" layoutInCell="1" allowOverlap="1">
                <wp:simplePos x="0" y="0"/>
                <wp:positionH relativeFrom="page">
                  <wp:posOffset>831215</wp:posOffset>
                </wp:positionH>
                <wp:positionV relativeFrom="paragraph">
                  <wp:posOffset>-136525</wp:posOffset>
                </wp:positionV>
                <wp:extent cx="1567180" cy="692785"/>
                <wp:effectExtent l="4445" t="4445" r="9525" b="7620"/>
                <wp:wrapNone/>
                <wp:docPr id="39" name="文本框 44"/>
                <wp:cNvGraphicFramePr/>
                <a:graphic xmlns:a="http://schemas.openxmlformats.org/drawingml/2006/main">
                  <a:graphicData uri="http://schemas.microsoft.com/office/word/2010/wordprocessingShape">
                    <wps:wsp>
                      <wps:cNvSpPr txBox="1"/>
                      <wps:spPr>
                        <a:xfrm>
                          <a:off x="0" y="0"/>
                          <a:ext cx="1567180" cy="692785"/>
                        </a:xfrm>
                        <a:prstGeom prst="rect">
                          <a:avLst/>
                        </a:prstGeom>
                        <a:noFill/>
                        <a:ln w="9525" cap="flat" cmpd="sng">
                          <a:solidFill>
                            <a:srgbClr val="000000"/>
                          </a:solidFill>
                          <a:prstDash val="solid"/>
                          <a:miter/>
                          <a:headEnd type="none" w="med" len="med"/>
                          <a:tailEnd type="none" w="med" len="med"/>
                        </a:ln>
                      </wps:spPr>
                      <wps:txbx>
                        <w:txbxContent>
                          <w:p>
                            <w:pPr>
                              <w:spacing w:before="93" w:line="278" w:lineRule="auto"/>
                              <w:ind w:left="281" w:right="278"/>
                              <w:jc w:val="center"/>
                              <w:rPr>
                                <w:rFonts w:ascii="宋体" w:eastAsia="宋体"/>
                                <w:sz w:val="21"/>
                              </w:rPr>
                            </w:pPr>
                            <w:r>
                              <w:rPr>
                                <w:rFonts w:hint="eastAsia" w:ascii="宋体" w:eastAsia="宋体"/>
                                <w:spacing w:val="-2"/>
                                <w:sz w:val="21"/>
                              </w:rPr>
                              <w:t>乡镇政府一次性告知</w:t>
                            </w:r>
                            <w:r>
                              <w:rPr>
                                <w:rFonts w:hint="eastAsia" w:ascii="宋体" w:eastAsia="宋体"/>
                                <w:sz w:val="21"/>
                              </w:rPr>
                              <w:t>申请人需要补正的</w:t>
                            </w:r>
                            <w:r>
                              <w:rPr>
                                <w:rFonts w:ascii="宋体" w:eastAsia="宋体"/>
                                <w:sz w:val="21"/>
                              </w:rPr>
                              <w:t xml:space="preserve"> </w:t>
                            </w:r>
                            <w:r>
                              <w:rPr>
                                <w:rFonts w:hint="eastAsia" w:ascii="宋体" w:eastAsia="宋体"/>
                                <w:sz w:val="21"/>
                              </w:rPr>
                              <w:t>全部要求</w:t>
                            </w:r>
                          </w:p>
                        </w:txbxContent>
                      </wps:txbx>
                      <wps:bodyPr lIns="0" tIns="0" rIns="0" bIns="0" upright="1"/>
                    </wps:wsp>
                  </a:graphicData>
                </a:graphic>
              </wp:anchor>
            </w:drawing>
          </mc:Choice>
          <mc:Fallback>
            <w:pict>
              <v:shape id="文本框 44" o:spid="_x0000_s1026" o:spt="202" type="#_x0000_t202" style="position:absolute;left:0pt;margin-left:65.45pt;margin-top:-10.75pt;height:54.55pt;width:123.4pt;mso-position-horizontal-relative:page;z-index:251679744;mso-width-relative:page;mso-height-relative:page;" filled="f" stroked="t" coordsize="21600,21600" o:gfxdata="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6/HNoAAAAKAQAADwAA&#10;AAAAAAABACAAAAAiAAAAZHJzL2Rvd25yZXYueG1sUEsBAhQAFAAAAAgAh07iQP7eWKMUAgAAMwQA&#10;AA4AAAAAAAAAAQAgAAAAKQEAAGRycy9lMm9Eb2MueG1sUEsFBgAAAAAGAAYAWQEAAK8FAAAAAA==&#10;">
                <v:fill on="f" focussize="0,0"/>
                <v:stroke color="#000000" joinstyle="miter"/>
                <v:imagedata o:title=""/>
                <o:lock v:ext="edit" aspectratio="f"/>
                <v:textbox inset="0mm,0mm,0mm,0mm">
                  <w:txbxContent>
                    <w:p>
                      <w:pPr>
                        <w:spacing w:before="93" w:line="278" w:lineRule="auto"/>
                        <w:ind w:left="281" w:right="278"/>
                        <w:jc w:val="center"/>
                        <w:rPr>
                          <w:rFonts w:ascii="宋体" w:eastAsia="宋体"/>
                          <w:sz w:val="21"/>
                        </w:rPr>
                      </w:pPr>
                      <w:r>
                        <w:rPr>
                          <w:rFonts w:hint="eastAsia" w:ascii="宋体" w:eastAsia="宋体"/>
                          <w:spacing w:val="-2"/>
                          <w:sz w:val="21"/>
                        </w:rPr>
                        <w:t>乡镇政府一次性告知</w:t>
                      </w:r>
                      <w:r>
                        <w:rPr>
                          <w:rFonts w:hint="eastAsia" w:ascii="宋体" w:eastAsia="宋体"/>
                          <w:sz w:val="21"/>
                        </w:rPr>
                        <w:t>申请人需要补正的</w:t>
                      </w:r>
                      <w:r>
                        <w:rPr>
                          <w:rFonts w:ascii="宋体" w:eastAsia="宋体"/>
                          <w:sz w:val="21"/>
                        </w:rPr>
                        <w:t xml:space="preserve"> </w:t>
                      </w:r>
                      <w:r>
                        <w:rPr>
                          <w:rFonts w:hint="eastAsia" w:ascii="宋体" w:eastAsia="宋体"/>
                          <w:sz w:val="21"/>
                        </w:rPr>
                        <w:t>全部要求</w:t>
                      </w:r>
                    </w:p>
                  </w:txbxContent>
                </v:textbox>
              </v:shape>
            </w:pict>
          </mc:Fallback>
        </mc:AlternateContent>
      </w:r>
      <w:r>
        <w:rPr>
          <w:lang w:val="en-US"/>
        </w:rPr>
        <mc:AlternateContent>
          <mc:Choice Requires="wps">
            <w:drawing>
              <wp:anchor distT="0" distB="0" distL="114300" distR="114300" simplePos="0" relativeHeight="251680768" behindDoc="0" locked="0" layoutInCell="1" allowOverlap="1">
                <wp:simplePos x="0" y="0"/>
                <wp:positionH relativeFrom="page">
                  <wp:posOffset>5359400</wp:posOffset>
                </wp:positionH>
                <wp:positionV relativeFrom="paragraph">
                  <wp:posOffset>-45085</wp:posOffset>
                </wp:positionV>
                <wp:extent cx="1511300" cy="516255"/>
                <wp:effectExtent l="4445" t="4445" r="8255" b="12700"/>
                <wp:wrapNone/>
                <wp:docPr id="40" name="文本框 45"/>
                <wp:cNvGraphicFramePr/>
                <a:graphic xmlns:a="http://schemas.openxmlformats.org/drawingml/2006/main">
                  <a:graphicData uri="http://schemas.microsoft.com/office/word/2010/wordprocessingShape">
                    <wps:wsp>
                      <wps:cNvSpPr txBox="1"/>
                      <wps:spPr>
                        <a:xfrm>
                          <a:off x="0" y="0"/>
                          <a:ext cx="1511300" cy="516255"/>
                        </a:xfrm>
                        <a:prstGeom prst="rect">
                          <a:avLst/>
                        </a:prstGeom>
                        <a:noFill/>
                        <a:ln w="9525" cap="flat" cmpd="sng">
                          <a:solidFill>
                            <a:srgbClr val="000000"/>
                          </a:solidFill>
                          <a:prstDash val="solid"/>
                          <a:miter/>
                          <a:headEnd type="none" w="med" len="med"/>
                          <a:tailEnd type="none" w="med" len="med"/>
                        </a:ln>
                      </wps:spPr>
                      <wps:txbx>
                        <w:txbxContent>
                          <w:p>
                            <w:pPr>
                              <w:spacing w:before="93" w:line="278" w:lineRule="auto"/>
                              <w:ind w:left="868" w:right="339" w:hanging="526"/>
                              <w:rPr>
                                <w:rFonts w:ascii="宋体" w:eastAsia="宋体"/>
                                <w:sz w:val="21"/>
                              </w:rPr>
                            </w:pPr>
                            <w:r>
                              <w:rPr>
                                <w:rFonts w:hint="eastAsia" w:ascii="宋体" w:eastAsia="宋体"/>
                                <w:sz w:val="21"/>
                              </w:rPr>
                              <w:t>乡镇政府依法答复申请人</w:t>
                            </w:r>
                          </w:p>
                        </w:txbxContent>
                      </wps:txbx>
                      <wps:bodyPr lIns="0" tIns="0" rIns="0" bIns="0" upright="1"/>
                    </wps:wsp>
                  </a:graphicData>
                </a:graphic>
              </wp:anchor>
            </w:drawing>
          </mc:Choice>
          <mc:Fallback>
            <w:pict>
              <v:shape id="文本框 45" o:spid="_x0000_s1026" o:spt="202" type="#_x0000_t202" style="position:absolute;left:0pt;margin-left:422pt;margin-top:-3.55pt;height:40.65pt;width:119pt;mso-position-horizontal-relative:page;z-index:251680768;mso-width-relative:page;mso-height-relative:page;" filled="f" stroked="t" coordsize="21600,21600" o:gfxdata="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xQn3dkAAAAKAQAADwAA&#10;AAAAAAABACAAAAAiAAAAZHJzL2Rvd25yZXYueG1sUEsBAhQAFAAAAAgAh07iQHGsl6AVAgAAMwQA&#10;AA4AAAAAAAAAAQAgAAAAKAEAAGRycy9lMm9Eb2MueG1sUEsFBgAAAAAGAAYAWQEAAK8FAAAAAA==&#10;">
                <v:fill on="f" focussize="0,0"/>
                <v:stroke color="#000000" joinstyle="miter"/>
                <v:imagedata o:title=""/>
                <o:lock v:ext="edit" aspectratio="f"/>
                <v:textbox inset="0mm,0mm,0mm,0mm">
                  <w:txbxContent>
                    <w:p>
                      <w:pPr>
                        <w:spacing w:before="93" w:line="278" w:lineRule="auto"/>
                        <w:ind w:left="868" w:right="339" w:hanging="526"/>
                        <w:rPr>
                          <w:rFonts w:ascii="宋体" w:eastAsia="宋体"/>
                          <w:sz w:val="21"/>
                        </w:rPr>
                      </w:pPr>
                      <w:r>
                        <w:rPr>
                          <w:rFonts w:hint="eastAsia" w:ascii="宋体" w:eastAsia="宋体"/>
                          <w:sz w:val="21"/>
                        </w:rPr>
                        <w:t>乡镇政府依法答复申请人</w:t>
                      </w:r>
                    </w:p>
                  </w:txbxContent>
                </v:textbox>
              </v:shape>
            </w:pict>
          </mc:Fallback>
        </mc:AlternateContent>
      </w:r>
      <w:r>
        <w:rPr>
          <w:lang w:val="en-US"/>
        </w:rPr>
        <mc:AlternateContent>
          <mc:Choice Requires="wps">
            <w:drawing>
              <wp:anchor distT="0" distB="0" distL="114300" distR="114300" simplePos="0" relativeHeight="251663360" behindDoc="1" locked="0" layoutInCell="1" allowOverlap="1">
                <wp:simplePos x="0" y="0"/>
                <wp:positionH relativeFrom="page">
                  <wp:posOffset>3228340</wp:posOffset>
                </wp:positionH>
                <wp:positionV relativeFrom="paragraph">
                  <wp:posOffset>-41275</wp:posOffset>
                </wp:positionV>
                <wp:extent cx="1070610" cy="514350"/>
                <wp:effectExtent l="4445" t="5080" r="10795" b="13970"/>
                <wp:wrapNone/>
                <wp:docPr id="10" name="文本框 46"/>
                <wp:cNvGraphicFramePr/>
                <a:graphic xmlns:a="http://schemas.openxmlformats.org/drawingml/2006/main">
                  <a:graphicData uri="http://schemas.microsoft.com/office/word/2010/wordprocessingShape">
                    <wps:wsp>
                      <wps:cNvSpPr txBox="1"/>
                      <wps:spPr>
                        <a:xfrm>
                          <a:off x="0" y="0"/>
                          <a:ext cx="1070610" cy="514350"/>
                        </a:xfrm>
                        <a:prstGeom prst="rect">
                          <a:avLst/>
                        </a:prstGeom>
                        <a:noFill/>
                        <a:ln w="9525" cap="flat" cmpd="sng">
                          <a:solidFill>
                            <a:srgbClr val="000000"/>
                          </a:solidFill>
                          <a:prstDash val="solid"/>
                          <a:miter/>
                          <a:headEnd type="none" w="med" len="med"/>
                          <a:tailEnd type="none" w="med" len="med"/>
                        </a:ln>
                      </wps:spPr>
                      <wps:txbx>
                        <w:txbxContent>
                          <w:p>
                            <w:pPr>
                              <w:spacing w:before="92" w:line="278" w:lineRule="auto"/>
                              <w:ind w:left="206" w:right="202" w:firstLine="210"/>
                              <w:rPr>
                                <w:rFonts w:ascii="宋体" w:eastAsia="宋体"/>
                                <w:sz w:val="21"/>
                              </w:rPr>
                            </w:pPr>
                            <w:r>
                              <w:rPr>
                                <w:rFonts w:hint="eastAsia" w:ascii="宋体" w:eastAsia="宋体"/>
                                <w:sz w:val="21"/>
                              </w:rPr>
                              <w:t>乡镇政府</w:t>
                            </w:r>
                            <w:r>
                              <w:rPr>
                                <w:rFonts w:ascii="宋体" w:eastAsia="宋体"/>
                                <w:sz w:val="21"/>
                              </w:rPr>
                              <w:t xml:space="preserve"> </w:t>
                            </w:r>
                            <w:r>
                              <w:rPr>
                                <w:rFonts w:hint="eastAsia" w:ascii="宋体" w:eastAsia="宋体"/>
                                <w:spacing w:val="-3"/>
                                <w:sz w:val="21"/>
                              </w:rPr>
                              <w:t>组织部门联审</w:t>
                            </w:r>
                          </w:p>
                        </w:txbxContent>
                      </wps:txbx>
                      <wps:bodyPr lIns="0" tIns="0" rIns="0" bIns="0" upright="1"/>
                    </wps:wsp>
                  </a:graphicData>
                </a:graphic>
              </wp:anchor>
            </w:drawing>
          </mc:Choice>
          <mc:Fallback>
            <w:pict>
              <v:shape id="文本框 46" o:spid="_x0000_s1026" o:spt="202" type="#_x0000_t202" style="position:absolute;left:0pt;margin-left:254.2pt;margin-top:-3.25pt;height:40.5pt;width:84.3pt;mso-position-horizontal-relative:page;z-index:-251653120;mso-width-relative:page;mso-height-relative:page;" filled="f" stroked="t" coordsize="21600,21600" o:gfxdata="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viPHNoAAAAJAQAADwAA&#10;AAAAAAABACAAAAAiAAAAZHJzL2Rvd25yZXYueG1sUEsBAhQAFAAAAAgAh07iQIRfBYQUAgAAMwQA&#10;AA4AAAAAAAAAAQAgAAAAKQEAAGRycy9lMm9Eb2MueG1sUEsFBgAAAAAGAAYAWQEAAK8FAAAAAA==&#10;">
                <v:fill on="f" focussize="0,0"/>
                <v:stroke color="#000000" joinstyle="miter"/>
                <v:imagedata o:title=""/>
                <o:lock v:ext="edit" aspectratio="f"/>
                <v:textbox inset="0mm,0mm,0mm,0mm">
                  <w:txbxContent>
                    <w:p>
                      <w:pPr>
                        <w:spacing w:before="92" w:line="278" w:lineRule="auto"/>
                        <w:ind w:left="206" w:right="202" w:firstLine="210"/>
                        <w:rPr>
                          <w:rFonts w:ascii="宋体" w:eastAsia="宋体"/>
                          <w:sz w:val="21"/>
                        </w:rPr>
                      </w:pPr>
                      <w:r>
                        <w:rPr>
                          <w:rFonts w:hint="eastAsia" w:ascii="宋体" w:eastAsia="宋体"/>
                          <w:sz w:val="21"/>
                        </w:rPr>
                        <w:t>乡镇政府</w:t>
                      </w:r>
                      <w:r>
                        <w:rPr>
                          <w:rFonts w:ascii="宋体" w:eastAsia="宋体"/>
                          <w:sz w:val="21"/>
                        </w:rPr>
                        <w:t xml:space="preserve"> </w:t>
                      </w:r>
                      <w:r>
                        <w:rPr>
                          <w:rFonts w:hint="eastAsia" w:ascii="宋体" w:eastAsia="宋体"/>
                          <w:spacing w:val="-3"/>
                          <w:sz w:val="21"/>
                        </w:rPr>
                        <w:t>组织部门联审</w:t>
                      </w:r>
                    </w:p>
                  </w:txbxContent>
                </v:textbox>
              </v:shape>
            </w:pict>
          </mc:Fallback>
        </mc:AlternateContent>
      </w:r>
      <w:r>
        <w:rPr>
          <w:lang w:val="en-US"/>
        </w:rPr>
        <mc:AlternateContent>
          <mc:Choice Requires="wps">
            <w:drawing>
              <wp:anchor distT="0" distB="0" distL="114300" distR="114300" simplePos="0" relativeHeight="251683840" behindDoc="0" locked="0" layoutInCell="1" allowOverlap="1">
                <wp:simplePos x="0" y="0"/>
                <wp:positionH relativeFrom="page">
                  <wp:posOffset>3809365</wp:posOffset>
                </wp:positionH>
                <wp:positionV relativeFrom="paragraph">
                  <wp:posOffset>-806450</wp:posOffset>
                </wp:positionV>
                <wp:extent cx="159385" cy="425450"/>
                <wp:effectExtent l="0" t="0" r="0" b="0"/>
                <wp:wrapNone/>
                <wp:docPr id="44" name="文本框 47"/>
                <wp:cNvGraphicFramePr/>
                <a:graphic xmlns:a="http://schemas.openxmlformats.org/drawingml/2006/main">
                  <a:graphicData uri="http://schemas.microsoft.com/office/word/2010/wordprocessingShape">
                    <wps:wsp>
                      <wps:cNvSpPr txBox="1"/>
                      <wps:spPr>
                        <a:xfrm>
                          <a:off x="0" y="0"/>
                          <a:ext cx="159385" cy="425450"/>
                        </a:xfrm>
                        <a:prstGeom prst="rect">
                          <a:avLst/>
                        </a:prstGeom>
                        <a:noFill/>
                        <a:ln>
                          <a:noFill/>
                        </a:ln>
                      </wps:spPr>
                      <wps:txbx>
                        <w:txbxContent>
                          <w:p>
                            <w:pPr>
                              <w:tabs>
                                <w:tab w:val="left" w:pos="439"/>
                              </w:tabs>
                              <w:spacing w:line="168" w:lineRule="auto"/>
                              <w:ind w:left="20"/>
                              <w:rPr>
                                <w:rFonts w:ascii="宋体" w:eastAsia="宋体"/>
                                <w:sz w:val="21"/>
                              </w:rPr>
                            </w:pPr>
                            <w:r>
                              <w:rPr>
                                <w:rFonts w:hint="eastAsia" w:ascii="宋体" w:eastAsia="宋体"/>
                                <w:sz w:val="21"/>
                              </w:rPr>
                              <w:t>报</w:t>
                            </w:r>
                            <w:r>
                              <w:rPr>
                                <w:rFonts w:ascii="宋体" w:eastAsia="宋体"/>
                                <w:sz w:val="21"/>
                              </w:rPr>
                              <w:tab/>
                            </w:r>
                            <w:r>
                              <w:rPr>
                                <w:rFonts w:hint="eastAsia" w:ascii="宋体" w:eastAsia="宋体"/>
                                <w:sz w:val="21"/>
                              </w:rPr>
                              <w:t>送</w:t>
                            </w:r>
                          </w:p>
                        </w:txbxContent>
                      </wps:txbx>
                      <wps:bodyPr vert="eaVert" lIns="0" tIns="0" rIns="0" bIns="0" upright="1"/>
                    </wps:wsp>
                  </a:graphicData>
                </a:graphic>
              </wp:anchor>
            </w:drawing>
          </mc:Choice>
          <mc:Fallback>
            <w:pict>
              <v:shape id="文本框 47" o:spid="_x0000_s1026" o:spt="202" type="#_x0000_t202" style="position:absolute;left:0pt;margin-left:299.95pt;margin-top:-63.5pt;height:33.5pt;width:12.55pt;mso-position-horizontal-relative:page;z-index:251683840;mso-width-relative:page;mso-height-relative:page;" filled="f" stroked="f" coordsize="21600,21600" o:gfxdata="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xI7pdgAAAAMAQAADwAAAAAAAAABACAAAAAiAAAAZHJzL2Rvd25y&#10;ZXYueG1sUEsBAhQAFAAAAAgAh07iQIIeRF7FAQAAgQMAAA4AAAAAAAAAAQAgAAAAJwEAAGRycy9l&#10;Mm9Eb2MueG1sUEsFBgAAAAAGAAYAWQEAAF4FAAAAAA==&#10;">
                <v:fill on="f" focussize="0,0"/>
                <v:stroke on="f"/>
                <v:imagedata o:title=""/>
                <o:lock v:ext="edit" aspectratio="f"/>
                <v:textbox inset="0mm,0mm,0mm,0mm" style="layout-flow:vertical-ideographic;">
                  <w:txbxContent>
                    <w:p>
                      <w:pPr>
                        <w:tabs>
                          <w:tab w:val="left" w:pos="439"/>
                        </w:tabs>
                        <w:spacing w:line="168" w:lineRule="auto"/>
                        <w:ind w:left="20"/>
                        <w:rPr>
                          <w:rFonts w:ascii="宋体" w:eastAsia="宋体"/>
                          <w:sz w:val="21"/>
                        </w:rPr>
                      </w:pPr>
                      <w:r>
                        <w:rPr>
                          <w:rFonts w:hint="eastAsia" w:ascii="宋体" w:eastAsia="宋体"/>
                          <w:sz w:val="21"/>
                        </w:rPr>
                        <w:t>报</w:t>
                      </w:r>
                      <w:r>
                        <w:rPr>
                          <w:rFonts w:ascii="宋体" w:eastAsia="宋体"/>
                          <w:sz w:val="21"/>
                        </w:rPr>
                        <w:tab/>
                      </w:r>
                      <w:r>
                        <w:rPr>
                          <w:rFonts w:hint="eastAsia" w:ascii="宋体" w:eastAsia="宋体"/>
                          <w:sz w:val="21"/>
                        </w:rPr>
                        <w:t>送</w:t>
                      </w:r>
                    </w:p>
                  </w:txbxContent>
                </v:textbox>
              </v:shape>
            </w:pict>
          </mc:Fallback>
        </mc:AlternateContent>
      </w:r>
      <w:r>
        <w:rPr>
          <w:lang w:val="en-US"/>
        </w:rPr>
        <mc:AlternateContent>
          <mc:Choice Requires="wps">
            <w:drawing>
              <wp:anchor distT="0" distB="0" distL="114300" distR="114300" simplePos="0" relativeHeight="251684864" behindDoc="0" locked="0" layoutInCell="1" allowOverlap="1">
                <wp:simplePos x="0" y="0"/>
                <wp:positionH relativeFrom="page">
                  <wp:posOffset>3532505</wp:posOffset>
                </wp:positionH>
                <wp:positionV relativeFrom="paragraph">
                  <wp:posOffset>758825</wp:posOffset>
                </wp:positionV>
                <wp:extent cx="158750" cy="559435"/>
                <wp:effectExtent l="0" t="0" r="0" b="0"/>
                <wp:wrapNone/>
                <wp:docPr id="56" name="文本框 48"/>
                <wp:cNvGraphicFramePr/>
                <a:graphic xmlns:a="http://schemas.openxmlformats.org/drawingml/2006/main">
                  <a:graphicData uri="http://schemas.microsoft.com/office/word/2010/wordprocessingShape">
                    <wps:wsp>
                      <wps:cNvSpPr txBox="1"/>
                      <wps:spPr>
                        <a:xfrm>
                          <a:off x="0" y="0"/>
                          <a:ext cx="158750" cy="559435"/>
                        </a:xfrm>
                        <a:prstGeom prst="rect">
                          <a:avLst/>
                        </a:prstGeom>
                        <a:noFill/>
                        <a:ln>
                          <a:noFill/>
                        </a:ln>
                      </wps:spPr>
                      <wps:txbx>
                        <w:txbxContent>
                          <w:p>
                            <w:pPr>
                              <w:spacing w:line="168" w:lineRule="auto"/>
                              <w:ind w:left="20"/>
                              <w:rPr>
                                <w:rFonts w:ascii="宋体" w:eastAsia="宋体"/>
                                <w:sz w:val="21"/>
                              </w:rPr>
                            </w:pPr>
                            <w:r>
                              <w:rPr>
                                <w:rFonts w:hint="eastAsia" w:ascii="宋体" w:eastAsia="宋体"/>
                                <w:sz w:val="21"/>
                              </w:rPr>
                              <w:t>联审合格</w:t>
                            </w:r>
                          </w:p>
                        </w:txbxContent>
                      </wps:txbx>
                      <wps:bodyPr vert="eaVert" lIns="0" tIns="0" rIns="0" bIns="0" upright="1"/>
                    </wps:wsp>
                  </a:graphicData>
                </a:graphic>
              </wp:anchor>
            </w:drawing>
          </mc:Choice>
          <mc:Fallback>
            <w:pict>
              <v:shape id="文本框 48" o:spid="_x0000_s1026" o:spt="202" type="#_x0000_t202" style="position:absolute;left:0pt;margin-left:278.15pt;margin-top:59.75pt;height:44.05pt;width:12.5pt;mso-position-horizontal-relative:page;z-index:251684864;mso-width-relative:page;mso-height-relative:page;" filled="f" stroked="f" coordsize="21600,21600" o:gfxdata="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B96KNcAAAALAQAADwAAAAAAAAABACAAAAAiAAAAZHJzL2Rvd25yZXYu&#10;eG1sUEsBAhQAFAAAAAgAh07iQKJ8IEHDAQAAgQMAAA4AAAAAAAAAAQAgAAAAJgEAAGRycy9lMm9E&#10;b2MueG1sUEsFBgAAAAAGAAYAWQEAAFsFAAAAAA==&#10;">
                <v:fill on="f" focussize="0,0"/>
                <v:stroke on="f"/>
                <v:imagedata o:title=""/>
                <o:lock v:ext="edit" aspectratio="f"/>
                <v:textbox inset="0mm,0mm,0mm,0mm" style="layout-flow:vertical-ideographic;">
                  <w:txbxContent>
                    <w:p>
                      <w:pPr>
                        <w:spacing w:line="168" w:lineRule="auto"/>
                        <w:ind w:left="20"/>
                        <w:rPr>
                          <w:rFonts w:ascii="宋体" w:eastAsia="宋体"/>
                          <w:sz w:val="21"/>
                        </w:rPr>
                      </w:pPr>
                      <w:r>
                        <w:rPr>
                          <w:rFonts w:hint="eastAsia" w:ascii="宋体" w:eastAsia="宋体"/>
                          <w:sz w:val="21"/>
                        </w:rPr>
                        <w:t>联审合格</w:t>
                      </w:r>
                    </w:p>
                  </w:txbxContent>
                </v:textbox>
              </v:shape>
            </w:pict>
          </mc:Fallback>
        </mc:AlternateContent>
      </w:r>
      <w:r>
        <w:rPr>
          <w:lang w:val="en-US"/>
        </w:rPr>
        <mc:AlternateContent>
          <mc:Choice Requires="wps">
            <w:drawing>
              <wp:anchor distT="0" distB="0" distL="114300" distR="114300" simplePos="0" relativeHeight="251686912" behindDoc="0" locked="0" layoutInCell="1" allowOverlap="1">
                <wp:simplePos x="0" y="0"/>
                <wp:positionH relativeFrom="page">
                  <wp:posOffset>3500755</wp:posOffset>
                </wp:positionH>
                <wp:positionV relativeFrom="paragraph">
                  <wp:posOffset>-876300</wp:posOffset>
                </wp:positionV>
                <wp:extent cx="158750" cy="559435"/>
                <wp:effectExtent l="0" t="0" r="0" b="0"/>
                <wp:wrapNone/>
                <wp:docPr id="58" name="文本框 49"/>
                <wp:cNvGraphicFramePr/>
                <a:graphic xmlns:a="http://schemas.openxmlformats.org/drawingml/2006/main">
                  <a:graphicData uri="http://schemas.microsoft.com/office/word/2010/wordprocessingShape">
                    <wps:wsp>
                      <wps:cNvSpPr txBox="1"/>
                      <wps:spPr>
                        <a:xfrm>
                          <a:off x="0" y="0"/>
                          <a:ext cx="158750" cy="559435"/>
                        </a:xfrm>
                        <a:prstGeom prst="rect">
                          <a:avLst/>
                        </a:prstGeom>
                        <a:noFill/>
                        <a:ln>
                          <a:noFill/>
                        </a:ln>
                      </wps:spPr>
                      <wps:txbx>
                        <w:txbxContent>
                          <w:p>
                            <w:pPr>
                              <w:spacing w:line="168" w:lineRule="auto"/>
                              <w:ind w:left="20"/>
                              <w:rPr>
                                <w:rFonts w:ascii="宋体" w:eastAsia="宋体"/>
                                <w:sz w:val="21"/>
                              </w:rPr>
                            </w:pPr>
                            <w:r>
                              <w:rPr>
                                <w:rFonts w:hint="eastAsia" w:ascii="宋体" w:eastAsia="宋体"/>
                                <w:sz w:val="21"/>
                              </w:rPr>
                              <w:t>审查通过</w:t>
                            </w:r>
                          </w:p>
                        </w:txbxContent>
                      </wps:txbx>
                      <wps:bodyPr vert="eaVert" lIns="0" tIns="0" rIns="0" bIns="0" upright="1"/>
                    </wps:wsp>
                  </a:graphicData>
                </a:graphic>
              </wp:anchor>
            </w:drawing>
          </mc:Choice>
          <mc:Fallback>
            <w:pict>
              <v:shape id="文本框 49" o:spid="_x0000_s1026" o:spt="202" type="#_x0000_t202" style="position:absolute;left:0pt;margin-left:275.65pt;margin-top:-69pt;height:44.05pt;width:12.5pt;mso-position-horizontal-relative:page;z-index:251686912;mso-width-relative:page;mso-height-relative:page;" filled="f" stroked="f" coordsize="21600,21600" o:gfxdata="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ivnxnYAAAADAEAAA8AAAAAAAAAAQAgAAAAIgAAAGRycy9kb3ducmV2&#10;LnhtbFBLAQIUABQAAAAIAIdO4kDAFFFqwwEAAIEDAAAOAAAAAAAAAAEAIAAAACcBAABkcnMvZTJv&#10;RG9jLnhtbFBLBQYAAAAABgAGAFkBAABcBQAAAAA=&#10;">
                <v:fill on="f" focussize="0,0"/>
                <v:stroke on="f"/>
                <v:imagedata o:title=""/>
                <o:lock v:ext="edit" aspectratio="f"/>
                <v:textbox inset="0mm,0mm,0mm,0mm" style="layout-flow:vertical-ideographic;">
                  <w:txbxContent>
                    <w:p>
                      <w:pPr>
                        <w:spacing w:line="168" w:lineRule="auto"/>
                        <w:ind w:left="20"/>
                        <w:rPr>
                          <w:rFonts w:ascii="宋体" w:eastAsia="宋体"/>
                          <w:sz w:val="21"/>
                        </w:rPr>
                      </w:pPr>
                      <w:r>
                        <w:rPr>
                          <w:rFonts w:hint="eastAsia" w:ascii="宋体" w:eastAsia="宋体"/>
                          <w:sz w:val="21"/>
                        </w:rPr>
                        <w:t>审查通过</w:t>
                      </w:r>
                    </w:p>
                  </w:txbxContent>
                </v:textbox>
              </v:shape>
            </w:pict>
          </mc:Fallback>
        </mc:AlternateContent>
      </w:r>
      <w:r>
        <w:rPr>
          <w:rFonts w:hint="eastAsia" w:ascii="宋体" w:eastAsia="宋体"/>
          <w:sz w:val="18"/>
        </w:rPr>
        <w:t>材料不完备</w:t>
      </w:r>
      <w:r>
        <w:rPr>
          <w:rFonts w:ascii="宋体" w:eastAsia="宋体"/>
          <w:sz w:val="18"/>
        </w:rPr>
        <w:tab/>
      </w:r>
      <w:r>
        <w:rPr>
          <w:rFonts w:hint="eastAsia" w:ascii="宋体" w:eastAsia="宋体"/>
          <w:sz w:val="18"/>
        </w:rPr>
        <w:t>不符合申请条件</w:t>
      </w:r>
    </w:p>
    <w:p>
      <w:pPr>
        <w:pStyle w:val="3"/>
        <w:rPr>
          <w:rFonts w:ascii="宋体"/>
          <w:sz w:val="20"/>
        </w:rPr>
      </w:pPr>
    </w:p>
    <w:p>
      <w:pPr>
        <w:pStyle w:val="3"/>
        <w:spacing w:before="3"/>
        <w:rPr>
          <w:rFonts w:ascii="宋体"/>
          <w:sz w:val="15"/>
        </w:rPr>
      </w:pPr>
      <w:r>
        <w:rPr>
          <w:lang w:val="en-US"/>
        </w:rPr>
        <mc:AlternateContent>
          <mc:Choice Requires="wps">
            <w:drawing>
              <wp:anchor distT="0" distB="0" distL="114300" distR="114300" simplePos="0" relativeHeight="251674624" behindDoc="1" locked="0" layoutInCell="1" allowOverlap="1">
                <wp:simplePos x="0" y="0"/>
                <wp:positionH relativeFrom="page">
                  <wp:posOffset>3719830</wp:posOffset>
                </wp:positionH>
                <wp:positionV relativeFrom="paragraph">
                  <wp:posOffset>149225</wp:posOffset>
                </wp:positionV>
                <wp:extent cx="76200" cy="1077595"/>
                <wp:effectExtent l="0" t="0" r="0" b="8255"/>
                <wp:wrapTopAndBottom/>
                <wp:docPr id="27" name="自选图形 50"/>
                <wp:cNvGraphicFramePr/>
                <a:graphic xmlns:a="http://schemas.openxmlformats.org/drawingml/2006/main">
                  <a:graphicData uri="http://schemas.microsoft.com/office/word/2010/wordprocessingShape">
                    <wps:wsp>
                      <wps:cNvSpPr/>
                      <wps:spPr>
                        <a:xfrm>
                          <a:off x="0" y="0"/>
                          <a:ext cx="76200" cy="1077595"/>
                        </a:xfrm>
                        <a:custGeom>
                          <a:avLst/>
                          <a:gdLst>
                            <a:gd name="A1" fmla="val 0"/>
                            <a:gd name="A2" fmla="val 0"/>
                            <a:gd name="G0" fmla="+- A2 0 0"/>
                            <a:gd name="G1" fmla="+- A1 0 0"/>
                            <a:gd name="G2" fmla="+- A2 0 A1"/>
                            <a:gd name="G3" fmla="+- 10800 0 0"/>
                            <a:gd name="G4" fmla="+- 0 0 A2"/>
                            <a:gd name="T0" fmla="*/ 360 60000 1"/>
                            <a:gd name="T1" fmla="*/ 0 60000 1"/>
                            <a:gd name="T2" fmla="+- T0 0 T1"/>
                            <a:gd name="G5" fmla="+- G2 T2 0"/>
                            <a:gd name="G6" fmla="?: G2 G2 G5"/>
                            <a:gd name="G7" fmla="+- 0 0 G6"/>
                            <a:gd name="G8" fmla="+- 0 0 0"/>
                            <a:gd name="G9" fmla="+- 0 0 A1"/>
                            <a:gd name="G10" fmla="+- 0 0 2700"/>
                            <a:gd name="G11" fmla="cos G10 A2"/>
                            <a:gd name="G12" fmla="sin G10 A2"/>
                            <a:gd name="G13" fmla="cos 13500 A2"/>
                            <a:gd name="G14" fmla="sin 13500 A2"/>
                            <a:gd name="G15" fmla="+- G11 10800 0"/>
                            <a:gd name="G16" fmla="+- G12 10800 0"/>
                            <a:gd name="G17" fmla="+- G13 10800 0"/>
                            <a:gd name="G18" fmla="+- G14 10800 0"/>
                            <a:gd name="G19" fmla="*/ 0 1 2"/>
                            <a:gd name="G20" fmla="+- G19 5400 0"/>
                            <a:gd name="G21" fmla="cos G20 A2"/>
                            <a:gd name="G22" fmla="sin G20 A2"/>
                            <a:gd name="G23" fmla="+- G21 10800 0"/>
                            <a:gd name="G24" fmla="+- G12 G23 G22"/>
                            <a:gd name="G25" fmla="+- G22 G23 G11"/>
                            <a:gd name="G26" fmla="cos 10800 A2"/>
                            <a:gd name="G27" fmla="sin 10800 A2"/>
                            <a:gd name="G28" fmla="cos 0 A2"/>
                            <a:gd name="G29" fmla="sin 0 A2"/>
                            <a:gd name="G30" fmla="+- G26 10800 0"/>
                            <a:gd name="G31" fmla="+- G27 10800 0"/>
                            <a:gd name="G32" fmla="+- G28 10800 0"/>
                            <a:gd name="G33" fmla="+- G29 10800 0"/>
                            <a:gd name="G34" fmla="+- G19 5400 0"/>
                            <a:gd name="G35" fmla="cos G34 A1"/>
                            <a:gd name="G36" fmla="sin G34 A1"/>
                            <a:gd name="G37" fmla="pin A1 A2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120"/>
                            <a:gd name="txT" fmla="*/ 3163 h 1697"/>
                            <a:gd name="txR" fmla="*/ 18437 w 120"/>
                            <a:gd name="txB" fmla="*/ 18437 h 1697"/>
                          </a:gdLst>
                          <a:ahLst/>
                          <a:cxnLst>
                            <a:cxn ang="0">
                              <a:pos x="G44" y="G45"/>
                            </a:cxn>
                            <a:cxn ang="0">
                              <a:pos x="G48" y="G49"/>
                            </a:cxn>
                            <a:cxn ang="0">
                              <a:pos x="G46" y="G47"/>
                            </a:cxn>
                            <a:cxn ang="0">
                              <a:pos x="G17" y="G18"/>
                            </a:cxn>
                            <a:cxn ang="0">
                              <a:pos x="G24" y="G25"/>
                            </a:cxn>
                            <a:cxn ang="0">
                              <a:pos x="G15" y="G16"/>
                            </a:cxn>
                          </a:cxnLst>
                          <a:rect l="txL" t="txT" r="txR" b="txB"/>
                          <a:pathLst>
                            <a:path w="120" h="1697">
                              <a:moveTo>
                                <a:pt x="53" y="1578"/>
                              </a:moveTo>
                              <a:lnTo>
                                <a:pt x="0" y="1578"/>
                              </a:lnTo>
                              <a:lnTo>
                                <a:pt x="60" y="1697"/>
                              </a:lnTo>
                              <a:lnTo>
                                <a:pt x="107" y="1604"/>
                              </a:lnTo>
                              <a:lnTo>
                                <a:pt x="60" y="1604"/>
                              </a:lnTo>
                              <a:lnTo>
                                <a:pt x="54" y="1602"/>
                              </a:lnTo>
                              <a:lnTo>
                                <a:pt x="53" y="1597"/>
                              </a:lnTo>
                              <a:lnTo>
                                <a:pt x="53" y="1578"/>
                              </a:lnTo>
                              <a:close/>
                              <a:moveTo>
                                <a:pt x="67" y="1577"/>
                              </a:moveTo>
                              <a:lnTo>
                                <a:pt x="53" y="1578"/>
                              </a:lnTo>
                              <a:lnTo>
                                <a:pt x="53" y="1597"/>
                              </a:lnTo>
                              <a:lnTo>
                                <a:pt x="54" y="1602"/>
                              </a:lnTo>
                              <a:lnTo>
                                <a:pt x="60" y="1604"/>
                              </a:lnTo>
                              <a:lnTo>
                                <a:pt x="65" y="1602"/>
                              </a:lnTo>
                              <a:lnTo>
                                <a:pt x="68" y="1597"/>
                              </a:lnTo>
                              <a:lnTo>
                                <a:pt x="67" y="1577"/>
                              </a:lnTo>
                              <a:close/>
                              <a:moveTo>
                                <a:pt x="120" y="1577"/>
                              </a:moveTo>
                              <a:lnTo>
                                <a:pt x="67" y="1577"/>
                              </a:lnTo>
                              <a:lnTo>
                                <a:pt x="68" y="1597"/>
                              </a:lnTo>
                              <a:lnTo>
                                <a:pt x="65" y="1602"/>
                              </a:lnTo>
                              <a:lnTo>
                                <a:pt x="60" y="1604"/>
                              </a:lnTo>
                              <a:lnTo>
                                <a:pt x="107" y="1604"/>
                              </a:lnTo>
                              <a:lnTo>
                                <a:pt x="120" y="1577"/>
                              </a:lnTo>
                              <a:close/>
                              <a:moveTo>
                                <a:pt x="48" y="0"/>
                              </a:moveTo>
                              <a:lnTo>
                                <a:pt x="44" y="2"/>
                              </a:lnTo>
                              <a:lnTo>
                                <a:pt x="41" y="7"/>
                              </a:lnTo>
                              <a:lnTo>
                                <a:pt x="53" y="1578"/>
                              </a:lnTo>
                              <a:lnTo>
                                <a:pt x="67" y="1577"/>
                              </a:lnTo>
                              <a:lnTo>
                                <a:pt x="57" y="7"/>
                              </a:lnTo>
                              <a:lnTo>
                                <a:pt x="54" y="1"/>
                              </a:lnTo>
                              <a:lnTo>
                                <a:pt x="48" y="0"/>
                              </a:lnTo>
                              <a:close/>
                            </a:path>
                          </a:pathLst>
                        </a:custGeom>
                        <a:solidFill>
                          <a:srgbClr val="000000"/>
                        </a:solidFill>
                        <a:ln>
                          <a:noFill/>
                        </a:ln>
                      </wps:spPr>
                      <wps:bodyPr upright="1"/>
                    </wps:wsp>
                  </a:graphicData>
                </a:graphic>
              </wp:anchor>
            </w:drawing>
          </mc:Choice>
          <mc:Fallback>
            <w:pict>
              <v:shape id="自选图形 50" o:spid="_x0000_s1026" o:spt="100" style="position:absolute;left:0pt;margin-left:292.9pt;margin-top:11.75pt;height:84.85pt;width:6pt;mso-position-horizontal-relative:page;mso-wrap-distance-bottom:0pt;mso-wrap-distance-top:0pt;z-index:-251641856;mso-width-relative:page;mso-height-relative:page;" fillcolor="#000000" filled="t" stroked="f" coordsize="120,1697" o:gfxdata="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" path="m53,1578l0,1578,60,1697,107,1604,60,1604,54,1602,53,1597,53,1578xm67,1577l53,1578,53,1597,54,1602,60,1604,65,1602,68,1597,67,1577xm120,1577l67,1577,68,1597,65,1602,60,1604,107,1604,120,1577xm48,0l44,2,41,7,53,1578,67,1577,57,7,54,1,48,0xe">
                <v:path o:connectlocs="0,10800;16200,10800;10800,10800;24300,10800;16200,18900;8100,10800" o:connectangles="0,0,0,0,0,0"/>
                <v:fill on="t" focussize="0,0"/>
                <v:stroke on="f"/>
                <v:imagedata o:title=""/>
                <o:lock v:ext="edit" aspectratio="f"/>
                <w10:wrap type="topAndBottom"/>
              </v:shape>
            </w:pict>
          </mc:Fallback>
        </mc:AlternateContent>
      </w:r>
    </w:p>
    <w:p>
      <w:pPr>
        <w:pStyle w:val="3"/>
        <w:ind w:left="3695"/>
        <w:rPr>
          <w:rFonts w:ascii="宋体"/>
          <w:sz w:val="20"/>
        </w:rPr>
      </w:pPr>
      <w:r>
        <w:rPr>
          <w:rFonts w:ascii="宋体"/>
          <w:sz w:val="20"/>
        </w:rPr>
        <mc:AlternateContent>
          <mc:Choice Requires="wps">
            <w:drawing>
              <wp:inline distT="0" distB="0" distL="114300" distR="114300">
                <wp:extent cx="2043430" cy="709930"/>
                <wp:effectExtent l="4445" t="5080" r="9525" b="8890"/>
                <wp:docPr id="47" name="文本框 51"/>
                <wp:cNvGraphicFramePr/>
                <a:graphic xmlns:a="http://schemas.openxmlformats.org/drawingml/2006/main">
                  <a:graphicData uri="http://schemas.microsoft.com/office/word/2010/wordprocessingShape">
                    <wps:wsp>
                      <wps:cNvSpPr txBox="1"/>
                      <wps:spPr>
                        <a:xfrm>
                          <a:off x="0" y="0"/>
                          <a:ext cx="2043430" cy="709930"/>
                        </a:xfrm>
                        <a:prstGeom prst="rect">
                          <a:avLst/>
                        </a:prstGeom>
                        <a:noFill/>
                        <a:ln w="9525" cap="flat" cmpd="sng">
                          <a:solidFill>
                            <a:srgbClr val="000000"/>
                          </a:solidFill>
                          <a:prstDash val="solid"/>
                          <a:miter/>
                          <a:headEnd type="none" w="med" len="med"/>
                          <a:tailEnd type="none" w="med" len="med"/>
                        </a:ln>
                      </wps:spPr>
                      <wps:txbx>
                        <w:txbxContent>
                          <w:p>
                            <w:pPr>
                              <w:spacing w:before="92" w:line="278" w:lineRule="auto"/>
                              <w:ind w:left="119" w:right="114"/>
                              <w:jc w:val="center"/>
                              <w:rPr>
                                <w:rFonts w:ascii="宋体" w:eastAsia="宋体"/>
                                <w:sz w:val="21"/>
                              </w:rPr>
                            </w:pPr>
                            <w:r>
                              <w:rPr>
                                <w:rFonts w:hint="eastAsia" w:ascii="宋体" w:eastAsia="宋体"/>
                                <w:sz w:val="21"/>
                              </w:rPr>
                              <w:t>乡镇政府予以批准；发放《农村宅基地批准书》和乡村建设规划许可证</w:t>
                            </w:r>
                          </w:p>
                        </w:txbxContent>
                      </wps:txbx>
                      <wps:bodyPr lIns="0" tIns="0" rIns="0" bIns="0" upright="1"/>
                    </wps:wsp>
                  </a:graphicData>
                </a:graphic>
              </wp:inline>
            </w:drawing>
          </mc:Choice>
          <mc:Fallback>
            <w:pict>
              <v:shape id="文本框 51" o:spid="_x0000_s1026" o:spt="202" type="#_x0000_t202" style="height:55.9pt;width:160.9pt;" filled="f" stroked="t" coordsize="21600,21600" o:gfxdata="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N3jMPVAAAABQEAAA8AAAAAAAAA&#10;AQAgAAAAIgAAAGRycy9kb3ducmV2LnhtbFBLAQIUABQAAAAIAIdO4kB0J3niFAIAADMEAAAOAAAA&#10;AAAAAAEAIAAAACQBAABkcnMvZTJvRG9jLnhtbFBLBQYAAAAABgAGAFkBAACqBQAAAAA=&#10;">
                <v:fill on="f" focussize="0,0"/>
                <v:stroke color="#000000" joinstyle="miter"/>
                <v:imagedata o:title=""/>
                <o:lock v:ext="edit" aspectratio="f"/>
                <v:textbox inset="0mm,0mm,0mm,0mm">
                  <w:txbxContent>
                    <w:p>
                      <w:pPr>
                        <w:spacing w:before="92" w:line="278" w:lineRule="auto"/>
                        <w:ind w:left="119" w:right="114"/>
                        <w:jc w:val="center"/>
                        <w:rPr>
                          <w:rFonts w:ascii="宋体" w:eastAsia="宋体"/>
                          <w:sz w:val="21"/>
                        </w:rPr>
                      </w:pPr>
                      <w:r>
                        <w:rPr>
                          <w:rFonts w:hint="eastAsia" w:ascii="宋体" w:eastAsia="宋体"/>
                          <w:sz w:val="21"/>
                        </w:rPr>
                        <w:t>乡镇政府予以批准；发放《农村宅基地批准书》和乡村建设规划许可证</w:t>
                      </w:r>
                    </w:p>
                  </w:txbxContent>
                </v:textbox>
                <w10:wrap type="none"/>
                <w10:anchorlock/>
              </v:shape>
            </w:pict>
          </mc:Fallback>
        </mc:AlternateContent>
      </w:r>
    </w:p>
    <w:p>
      <w:pPr>
        <w:rPr>
          <w:rFonts w:ascii="宋体"/>
          <w:sz w:val="20"/>
        </w:rPr>
        <w:sectPr>
          <w:pgSz w:w="11910" w:h="16840"/>
          <w:pgMar w:top="1500" w:right="0" w:bottom="700" w:left="600" w:header="0" w:footer="515" w:gutter="0"/>
          <w:cols w:equalWidth="0" w:num="1">
            <w:col w:w="11310"/>
          </w:cols>
        </w:sectPr>
      </w:pPr>
    </w:p>
    <w:p>
      <w:pPr>
        <w:pStyle w:val="3"/>
        <w:spacing w:before="46"/>
        <w:ind w:firstLine="320" w:firstLineChars="100"/>
        <w:rPr>
          <w:rFonts w:ascii="方正黑体简体" w:eastAsia="方正黑体简体"/>
        </w:rPr>
      </w:pPr>
      <w:r>
        <w:rPr>
          <w:rFonts w:hint="eastAsia" w:ascii="方正黑体简体" w:eastAsia="方正黑体简体"/>
        </w:rPr>
        <w:t>附件</w:t>
      </w:r>
      <w:r>
        <w:rPr>
          <w:rFonts w:ascii="方正黑体简体" w:eastAsia="方正黑体简体"/>
        </w:rPr>
        <w:t>8</w:t>
      </w:r>
    </w:p>
    <w:p>
      <w:pPr>
        <w:pStyle w:val="2"/>
        <w:spacing w:before="187"/>
        <w:ind w:right="485"/>
        <w:jc w:val="center"/>
      </w:pPr>
      <w:r>
        <w:rPr>
          <w:lang w:val="en-US"/>
        </w:rPr>
        <mc:AlternateContent>
          <mc:Choice Requires="wps">
            <w:drawing>
              <wp:anchor distT="0" distB="0" distL="114300" distR="114300" simplePos="0" relativeHeight="251687936" behindDoc="1" locked="0" layoutInCell="1" allowOverlap="1">
                <wp:simplePos x="0" y="0"/>
                <wp:positionH relativeFrom="page">
                  <wp:posOffset>3175635</wp:posOffset>
                </wp:positionH>
                <wp:positionV relativeFrom="paragraph">
                  <wp:posOffset>672465</wp:posOffset>
                </wp:positionV>
                <wp:extent cx="1645285" cy="296545"/>
                <wp:effectExtent l="0" t="0" r="12065" b="8255"/>
                <wp:wrapTopAndBottom/>
                <wp:docPr id="59" name="文本框 52"/>
                <wp:cNvGraphicFramePr/>
                <a:graphic xmlns:a="http://schemas.openxmlformats.org/drawingml/2006/main">
                  <a:graphicData uri="http://schemas.microsoft.com/office/word/2010/wordprocessingShape">
                    <wps:wsp>
                      <wps:cNvSpPr txBox="1"/>
                      <wps:spPr>
                        <a:xfrm>
                          <a:off x="0" y="0"/>
                          <a:ext cx="1645285" cy="296545"/>
                        </a:xfrm>
                        <a:prstGeom prst="rect">
                          <a:avLst/>
                        </a:prstGeom>
                        <a:solidFill>
                          <a:srgbClr val="C0504D"/>
                        </a:solidFill>
                        <a:ln>
                          <a:noFill/>
                        </a:ln>
                      </wps:spPr>
                      <wps:txbx>
                        <w:txbxContent>
                          <w:p>
                            <w:pPr>
                              <w:spacing w:before="80"/>
                              <w:ind w:left="209"/>
                              <w:rPr>
                                <w:rFonts w:ascii="黑体" w:eastAsia="黑体"/>
                                <w:b/>
                                <w:sz w:val="24"/>
                              </w:rPr>
                            </w:pPr>
                            <w:r>
                              <w:rPr>
                                <w:rFonts w:hint="eastAsia" w:ascii="黑体" w:eastAsia="黑体"/>
                                <w:b/>
                                <w:color w:val="FFFF00"/>
                                <w:sz w:val="24"/>
                              </w:rPr>
                              <w:t>农村宅基地申请条件</w:t>
                            </w:r>
                          </w:p>
                        </w:txbxContent>
                      </wps:txbx>
                      <wps:bodyPr lIns="0" tIns="0" rIns="0" bIns="0" upright="1"/>
                    </wps:wsp>
                  </a:graphicData>
                </a:graphic>
              </wp:anchor>
            </w:drawing>
          </mc:Choice>
          <mc:Fallback>
            <w:pict>
              <v:shape id="文本框 52" o:spid="_x0000_s1026" o:spt="202" type="#_x0000_t202" style="position:absolute;left:0pt;margin-left:250.05pt;margin-top:52.95pt;height:23.35pt;width:129.55pt;mso-position-horizontal-relative:page;mso-wrap-distance-bottom:0pt;mso-wrap-distance-top:0pt;z-index:-251628544;mso-width-relative:page;mso-height-relative:page;" fillcolor="#C0504D" filled="t" stroked="f" coordsize="21600,21600" o:gfxdata="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liEhjYAAAACwEAAA8AAAAAAAAAAQAgAAAA&#10;IgAAAGRycy9kb3ducmV2LnhtbFBLAQIUABQAAAAIAIdO4kD8aKY60gEAAJ0DAAAOAAAAAAAAAAEA&#10;IAAAACcBAABkcnMvZTJvRG9jLnhtbFBLBQYAAAAABgAGAFkBAABrBQAAAAA=&#10;">
                <v:fill on="t" focussize="0,0"/>
                <v:stroke on="f"/>
                <v:imagedata o:title=""/>
                <o:lock v:ext="edit" aspectratio="f"/>
                <v:textbox inset="0mm,0mm,0mm,0mm">
                  <w:txbxContent>
                    <w:p>
                      <w:pPr>
                        <w:spacing w:before="80"/>
                        <w:ind w:left="209"/>
                        <w:rPr>
                          <w:rFonts w:ascii="黑体" w:eastAsia="黑体"/>
                          <w:b/>
                          <w:sz w:val="24"/>
                        </w:rPr>
                      </w:pPr>
                      <w:r>
                        <w:rPr>
                          <w:rFonts w:hint="eastAsia" w:ascii="黑体" w:eastAsia="黑体"/>
                          <w:b/>
                          <w:color w:val="FFFF00"/>
                          <w:sz w:val="24"/>
                        </w:rPr>
                        <w:t>农村宅基地申请条件</w:t>
                      </w:r>
                    </w:p>
                  </w:txbxContent>
                </v:textbox>
                <w10:wrap type="topAndBottom"/>
              </v:shape>
            </w:pict>
          </mc:Fallback>
        </mc:AlternateContent>
      </w:r>
      <w:r>
        <w:rPr>
          <w:lang w:val="en-US"/>
        </w:rPr>
        <mc:AlternateContent>
          <mc:Choice Requires="wps">
            <w:drawing>
              <wp:anchor distT="0" distB="0" distL="114300" distR="114300" simplePos="0" relativeHeight="251688960" behindDoc="1" locked="0" layoutInCell="1" allowOverlap="1">
                <wp:simplePos x="0" y="0"/>
                <wp:positionH relativeFrom="page">
                  <wp:posOffset>457835</wp:posOffset>
                </wp:positionH>
                <wp:positionV relativeFrom="paragraph">
                  <wp:posOffset>1089025</wp:posOffset>
                </wp:positionV>
                <wp:extent cx="3462020" cy="269875"/>
                <wp:effectExtent l="4445" t="4445" r="19685" b="11430"/>
                <wp:wrapTopAndBottom/>
                <wp:docPr id="60" name="文本框 53"/>
                <wp:cNvGraphicFramePr/>
                <a:graphic xmlns:a="http://schemas.openxmlformats.org/drawingml/2006/main">
                  <a:graphicData uri="http://schemas.microsoft.com/office/word/2010/wordprocessingShape">
                    <wps:wsp>
                      <wps:cNvSpPr txBox="1"/>
                      <wps:spPr>
                        <a:xfrm>
                          <a:off x="0" y="0"/>
                          <a:ext cx="3462020" cy="269875"/>
                        </a:xfrm>
                        <a:prstGeom prst="rect">
                          <a:avLst/>
                        </a:prstGeom>
                        <a:noFill/>
                        <a:ln w="9525" cap="flat" cmpd="sng">
                          <a:solidFill>
                            <a:srgbClr val="000000"/>
                          </a:solidFill>
                          <a:prstDash val="solid"/>
                          <a:miter/>
                          <a:headEnd type="none" w="med" len="med"/>
                          <a:tailEnd type="none" w="med" len="med"/>
                        </a:ln>
                      </wps:spPr>
                      <wps:txbx>
                        <w:txbxContent>
                          <w:p>
                            <w:pPr>
                              <w:spacing w:before="113"/>
                              <w:ind w:left="143"/>
                              <w:rPr>
                                <w:rFonts w:ascii="黑体" w:eastAsia="黑体"/>
                                <w:sz w:val="18"/>
                              </w:rPr>
                            </w:pPr>
                            <w:r>
                              <w:rPr>
                                <w:rFonts w:ascii="黑体" w:eastAsia="黑体"/>
                                <w:sz w:val="18"/>
                              </w:rPr>
                              <w:t>1.</w:t>
                            </w:r>
                            <w:r>
                              <w:rPr>
                                <w:rFonts w:hint="eastAsia" w:ascii="黑体" w:eastAsia="黑体"/>
                                <w:sz w:val="18"/>
                              </w:rPr>
                              <w:t>因结婚等原因，确需建房分户，原宅基地面积低于分户标准的</w:t>
                            </w:r>
                          </w:p>
                        </w:txbxContent>
                      </wps:txbx>
                      <wps:bodyPr lIns="0" tIns="0" rIns="0" bIns="0" upright="1"/>
                    </wps:wsp>
                  </a:graphicData>
                </a:graphic>
              </wp:anchor>
            </w:drawing>
          </mc:Choice>
          <mc:Fallback>
            <w:pict>
              <v:shape id="文本框 53" o:spid="_x0000_s1026" o:spt="202" type="#_x0000_t202" style="position:absolute;left:0pt;margin-left:36.05pt;margin-top:85.75pt;height:21.25pt;width:272.6pt;mso-position-horizontal-relative:page;mso-wrap-distance-bottom:0pt;mso-wrap-distance-top:0pt;z-index:-251627520;mso-width-relative:page;mso-height-relative:page;" filled="f" stroked="t" coordsize="21600,21600" o:gfxdata="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sHnh3aAAAACgEAAA8A&#10;AAAAAAAAAQAgAAAAIgAAAGRycy9kb3ducmV2LnhtbFBLAQIUABQAAAAIAIdO4kDTFV2nFQIAADME&#10;AAAOAAAAAAAAAAEAIAAAACkBAABkcnMvZTJvRG9jLnhtbFBLBQYAAAAABgAGAFkBAACwBQAAAAA=&#10;">
                <v:fill on="f" focussize="0,0"/>
                <v:stroke color="#000000" joinstyle="miter"/>
                <v:imagedata o:title=""/>
                <o:lock v:ext="edit" aspectratio="f"/>
                <v:textbox inset="0mm,0mm,0mm,0mm">
                  <w:txbxContent>
                    <w:p>
                      <w:pPr>
                        <w:spacing w:before="113"/>
                        <w:ind w:left="143"/>
                        <w:rPr>
                          <w:rFonts w:ascii="黑体" w:eastAsia="黑体"/>
                          <w:sz w:val="18"/>
                        </w:rPr>
                      </w:pPr>
                      <w:r>
                        <w:rPr>
                          <w:rFonts w:ascii="黑体" w:eastAsia="黑体"/>
                          <w:sz w:val="18"/>
                        </w:rPr>
                        <w:t>1.</w:t>
                      </w:r>
                      <w:r>
                        <w:rPr>
                          <w:rFonts w:hint="eastAsia" w:ascii="黑体" w:eastAsia="黑体"/>
                          <w:sz w:val="18"/>
                        </w:rPr>
                        <w:t>因结婚等原因，确需建房分户，原宅基地面积低于分户标准的</w:t>
                      </w:r>
                    </w:p>
                  </w:txbxContent>
                </v:textbox>
                <w10:wrap type="topAndBottom"/>
              </v:shape>
            </w:pict>
          </mc:Fallback>
        </mc:AlternateContent>
      </w:r>
      <w:r>
        <w:rPr>
          <w:lang w:val="en-US"/>
        </w:rPr>
        <mc:AlternateContent>
          <mc:Choice Requires="wps">
            <w:drawing>
              <wp:anchor distT="0" distB="0" distL="114300" distR="114300" simplePos="0" relativeHeight="251689984" behindDoc="1" locked="0" layoutInCell="1" allowOverlap="1">
                <wp:simplePos x="0" y="0"/>
                <wp:positionH relativeFrom="page">
                  <wp:posOffset>4161790</wp:posOffset>
                </wp:positionH>
                <wp:positionV relativeFrom="paragraph">
                  <wp:posOffset>1098550</wp:posOffset>
                </wp:positionV>
                <wp:extent cx="2914015" cy="270510"/>
                <wp:effectExtent l="4445" t="5080" r="15240" b="10160"/>
                <wp:wrapTopAndBottom/>
                <wp:docPr id="61" name="文本框 54"/>
                <wp:cNvGraphicFramePr/>
                <a:graphic xmlns:a="http://schemas.openxmlformats.org/drawingml/2006/main">
                  <a:graphicData uri="http://schemas.microsoft.com/office/word/2010/wordprocessingShape">
                    <wps:wsp>
                      <wps:cNvSpPr txBox="1"/>
                      <wps:spPr>
                        <a:xfrm>
                          <a:off x="0" y="0"/>
                          <a:ext cx="2914015" cy="270510"/>
                        </a:xfrm>
                        <a:prstGeom prst="rect">
                          <a:avLst/>
                        </a:prstGeom>
                        <a:noFill/>
                        <a:ln w="9525" cap="flat" cmpd="sng">
                          <a:solidFill>
                            <a:srgbClr val="000000"/>
                          </a:solidFill>
                          <a:prstDash val="solid"/>
                          <a:miter/>
                          <a:headEnd type="none" w="med" len="med"/>
                          <a:tailEnd type="none" w="med" len="med"/>
                        </a:ln>
                      </wps:spPr>
                      <wps:txbx>
                        <w:txbxContent>
                          <w:p>
                            <w:pPr>
                              <w:spacing w:before="113"/>
                              <w:ind w:left="144"/>
                              <w:rPr>
                                <w:rFonts w:ascii="黑体" w:eastAsia="黑体"/>
                                <w:sz w:val="18"/>
                              </w:rPr>
                            </w:pPr>
                            <w:r>
                              <w:rPr>
                                <w:rFonts w:ascii="黑体" w:eastAsia="黑体"/>
                                <w:sz w:val="18"/>
                              </w:rPr>
                              <w:t>2.</w:t>
                            </w:r>
                            <w:r>
                              <w:rPr>
                                <w:rFonts w:hint="eastAsia" w:ascii="黑体" w:eastAsia="黑体"/>
                                <w:sz w:val="18"/>
                              </w:rPr>
                              <w:t>因自然灾害或者实施村镇规划需要搬迁的</w:t>
                            </w:r>
                          </w:p>
                        </w:txbxContent>
                      </wps:txbx>
                      <wps:bodyPr lIns="0" tIns="0" rIns="0" bIns="0" upright="1"/>
                    </wps:wsp>
                  </a:graphicData>
                </a:graphic>
              </wp:anchor>
            </w:drawing>
          </mc:Choice>
          <mc:Fallback>
            <w:pict>
              <v:shape id="文本框 54" o:spid="_x0000_s1026" o:spt="202" type="#_x0000_t202" style="position:absolute;left:0pt;margin-left:327.7pt;margin-top:86.5pt;height:21.3pt;width:229.45pt;mso-position-horizontal-relative:page;mso-wrap-distance-bottom:0pt;mso-wrap-distance-top:0pt;z-index:-251626496;mso-width-relative:page;mso-height-relative:page;" filled="f" stroked="t" coordsize="21600,21600" o:gfxdata="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PZsjNsAAAAMAQAA&#10;DwAAAAAAAAABACAAAAAiAAAAZHJzL2Rvd25yZXYueG1sUEsBAhQAFAAAAAgAh07iQNpQSuoWAgAA&#10;MwQAAA4AAAAAAAAAAQAgAAAAKgEAAGRycy9lMm9Eb2MueG1sUEsFBgAAAAAGAAYAWQEAALIFAAAA&#10;AA==&#10;">
                <v:fill on="f" focussize="0,0"/>
                <v:stroke color="#000000" joinstyle="miter"/>
                <v:imagedata o:title=""/>
                <o:lock v:ext="edit" aspectratio="f"/>
                <v:textbox inset="0mm,0mm,0mm,0mm">
                  <w:txbxContent>
                    <w:p>
                      <w:pPr>
                        <w:spacing w:before="113"/>
                        <w:ind w:left="144"/>
                        <w:rPr>
                          <w:rFonts w:ascii="黑体" w:eastAsia="黑体"/>
                          <w:sz w:val="18"/>
                        </w:rPr>
                      </w:pPr>
                      <w:r>
                        <w:rPr>
                          <w:rFonts w:ascii="黑体" w:eastAsia="黑体"/>
                          <w:sz w:val="18"/>
                        </w:rPr>
                        <w:t>2.</w:t>
                      </w:r>
                      <w:r>
                        <w:rPr>
                          <w:rFonts w:hint="eastAsia" w:ascii="黑体" w:eastAsia="黑体"/>
                          <w:sz w:val="18"/>
                        </w:rPr>
                        <w:t>因自然灾害或者实施村镇规划需要搬迁的</w:t>
                      </w:r>
                    </w:p>
                  </w:txbxContent>
                </v:textbox>
                <w10:wrap type="topAndBottom"/>
              </v:shape>
            </w:pict>
          </mc:Fallback>
        </mc:AlternateContent>
      </w:r>
      <w:r>
        <w:rPr>
          <w:lang w:val="en-US"/>
        </w:rPr>
        <mc:AlternateContent>
          <mc:Choice Requires="wps">
            <w:drawing>
              <wp:anchor distT="0" distB="0" distL="114300" distR="114300" simplePos="0" relativeHeight="251698176" behindDoc="0" locked="0" layoutInCell="1" allowOverlap="1">
                <wp:simplePos x="0" y="0"/>
                <wp:positionH relativeFrom="page">
                  <wp:posOffset>457835</wp:posOffset>
                </wp:positionH>
                <wp:positionV relativeFrom="paragraph">
                  <wp:posOffset>1780540</wp:posOffset>
                </wp:positionV>
                <wp:extent cx="3462020" cy="270510"/>
                <wp:effectExtent l="4445" t="5080" r="19685" b="10160"/>
                <wp:wrapNone/>
                <wp:docPr id="69" name="文本框 55"/>
                <wp:cNvGraphicFramePr/>
                <a:graphic xmlns:a="http://schemas.openxmlformats.org/drawingml/2006/main">
                  <a:graphicData uri="http://schemas.microsoft.com/office/word/2010/wordprocessingShape">
                    <wps:wsp>
                      <wps:cNvSpPr txBox="1"/>
                      <wps:spPr>
                        <a:xfrm>
                          <a:off x="0" y="0"/>
                          <a:ext cx="3462020" cy="270510"/>
                        </a:xfrm>
                        <a:prstGeom prst="rect">
                          <a:avLst/>
                        </a:prstGeom>
                        <a:noFill/>
                        <a:ln w="9525" cap="flat" cmpd="sng">
                          <a:solidFill>
                            <a:srgbClr val="000000"/>
                          </a:solidFill>
                          <a:prstDash val="solid"/>
                          <a:miter/>
                          <a:headEnd type="none" w="med" len="med"/>
                          <a:tailEnd type="none" w="med" len="med"/>
                        </a:ln>
                      </wps:spPr>
                      <wps:txbx>
                        <w:txbxContent>
                          <w:p>
                            <w:pPr>
                              <w:spacing w:before="117"/>
                              <w:ind w:left="143"/>
                              <w:rPr>
                                <w:rFonts w:ascii="黑体" w:eastAsia="黑体"/>
                                <w:sz w:val="18"/>
                              </w:rPr>
                            </w:pPr>
                            <w:r>
                              <w:rPr>
                                <w:rFonts w:ascii="黑体" w:eastAsia="黑体"/>
                                <w:sz w:val="18"/>
                              </w:rPr>
                              <w:t>5.</w:t>
                            </w:r>
                            <w:r>
                              <w:rPr>
                                <w:rFonts w:hint="eastAsia" w:ascii="黑体" w:eastAsia="黑体"/>
                                <w:sz w:val="18"/>
                              </w:rPr>
                              <w:t>县级以上人民政府规定的其他条件</w:t>
                            </w:r>
                          </w:p>
                        </w:txbxContent>
                      </wps:txbx>
                      <wps:bodyPr lIns="0" tIns="0" rIns="0" bIns="0" upright="1"/>
                    </wps:wsp>
                  </a:graphicData>
                </a:graphic>
              </wp:anchor>
            </w:drawing>
          </mc:Choice>
          <mc:Fallback>
            <w:pict>
              <v:shape id="文本框 55" o:spid="_x0000_s1026" o:spt="202" type="#_x0000_t202" style="position:absolute;left:0pt;margin-left:36.05pt;margin-top:140.2pt;height:21.3pt;width:272.6pt;mso-position-horizontal-relative:page;z-index:251698176;mso-width-relative:page;mso-height-relative:page;" filled="f" stroked="t" coordsize="21600,21600" o:gfxdata="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fj2c2gAAAAoBAAAP&#10;AAAAAAAAAAEAIAAAACIAAABkcnMvZG93bnJldi54bWxQSwECFAAUAAAACACHTuJA7cqr5RYCAAAz&#10;BAAADgAAAAAAAAABACAAAAApAQAAZHJzL2Uyb0RvYy54bWxQSwUGAAAAAAYABgBZAQAAsQUAAAAA&#10;">
                <v:fill on="f" focussize="0,0"/>
                <v:stroke color="#000000" joinstyle="miter"/>
                <v:imagedata o:title=""/>
                <o:lock v:ext="edit" aspectratio="f"/>
                <v:textbox inset="0mm,0mm,0mm,0mm">
                  <w:txbxContent>
                    <w:p>
                      <w:pPr>
                        <w:spacing w:before="117"/>
                        <w:ind w:left="143"/>
                        <w:rPr>
                          <w:rFonts w:ascii="黑体" w:eastAsia="黑体"/>
                          <w:sz w:val="18"/>
                        </w:rPr>
                      </w:pPr>
                      <w:r>
                        <w:rPr>
                          <w:rFonts w:ascii="黑体" w:eastAsia="黑体"/>
                          <w:sz w:val="18"/>
                        </w:rPr>
                        <w:t>5.</w:t>
                      </w:r>
                      <w:r>
                        <w:rPr>
                          <w:rFonts w:hint="eastAsia" w:ascii="黑体" w:eastAsia="黑体"/>
                          <w:sz w:val="18"/>
                        </w:rPr>
                        <w:t>县级以上人民政府规定的其他条件</w:t>
                      </w:r>
                    </w:p>
                  </w:txbxContent>
                </v:textbox>
              </v:shape>
            </w:pict>
          </mc:Fallback>
        </mc:AlternateContent>
      </w:r>
      <w:r>
        <w:rPr>
          <w:lang w:val="en-US"/>
        </w:rPr>
        <mc:AlternateContent>
          <mc:Choice Requires="wps">
            <w:drawing>
              <wp:anchor distT="0" distB="0" distL="114300" distR="114300" simplePos="0" relativeHeight="251699200" behindDoc="0" locked="0" layoutInCell="1" allowOverlap="1">
                <wp:simplePos x="0" y="0"/>
                <wp:positionH relativeFrom="page">
                  <wp:posOffset>4161790</wp:posOffset>
                </wp:positionH>
                <wp:positionV relativeFrom="paragraph">
                  <wp:posOffset>1567180</wp:posOffset>
                </wp:positionV>
                <wp:extent cx="2914015" cy="490220"/>
                <wp:effectExtent l="4445" t="4445" r="15240" b="19685"/>
                <wp:wrapNone/>
                <wp:docPr id="70" name="文本框 56"/>
                <wp:cNvGraphicFramePr/>
                <a:graphic xmlns:a="http://schemas.openxmlformats.org/drawingml/2006/main">
                  <a:graphicData uri="http://schemas.microsoft.com/office/word/2010/wordprocessingShape">
                    <wps:wsp>
                      <wps:cNvSpPr txBox="1"/>
                      <wps:spPr>
                        <a:xfrm>
                          <a:off x="0" y="0"/>
                          <a:ext cx="2914015" cy="490220"/>
                        </a:xfrm>
                        <a:prstGeom prst="rect">
                          <a:avLst/>
                        </a:prstGeom>
                        <a:noFill/>
                        <a:ln w="9525" cap="flat" cmpd="sng">
                          <a:solidFill>
                            <a:srgbClr val="000000"/>
                          </a:solidFill>
                          <a:prstDash val="solid"/>
                          <a:miter/>
                          <a:headEnd type="none" w="med" len="med"/>
                          <a:tailEnd type="none" w="med" len="med"/>
                        </a:ln>
                      </wps:spPr>
                      <wps:txbx>
                        <w:txbxContent>
                          <w:p>
                            <w:pPr>
                              <w:spacing w:before="113" w:line="324" w:lineRule="auto"/>
                              <w:ind w:left="144" w:right="1006"/>
                              <w:rPr>
                                <w:rFonts w:ascii="黑体" w:eastAsia="黑体"/>
                                <w:sz w:val="18"/>
                              </w:rPr>
                            </w:pPr>
                            <w:r>
                              <w:rPr>
                                <w:rFonts w:ascii="黑体" w:eastAsia="黑体"/>
                                <w:sz w:val="18"/>
                              </w:rPr>
                              <w:t>4.</w:t>
                            </w:r>
                            <w:r>
                              <w:rPr>
                                <w:rFonts w:hint="eastAsia" w:ascii="黑体" w:eastAsia="黑体"/>
                                <w:sz w:val="18"/>
                              </w:rPr>
                              <w:t>原有宅基地被依法征收，或者因公共设施和公益事业建设被占用的</w:t>
                            </w:r>
                          </w:p>
                        </w:txbxContent>
                      </wps:txbx>
                      <wps:bodyPr lIns="0" tIns="0" rIns="0" bIns="0" upright="1"/>
                    </wps:wsp>
                  </a:graphicData>
                </a:graphic>
              </wp:anchor>
            </w:drawing>
          </mc:Choice>
          <mc:Fallback>
            <w:pict>
              <v:shape id="文本框 56" o:spid="_x0000_s1026" o:spt="202" type="#_x0000_t202" style="position:absolute;left:0pt;margin-left:327.7pt;margin-top:123.4pt;height:38.6pt;width:229.45pt;mso-position-horizontal-relative:page;z-index:251699200;mso-width-relative:page;mso-height-relative:page;" filled="f" stroked="t" coordsize="21600,21600" o:gfxdata="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v6pydsAAAAMAQAA&#10;DwAAAAAAAAABACAAAAAiAAAAZHJzL2Rvd25yZXYueG1sUEsBAhQAFAAAAAgAh07iQHUfn5UWAgAA&#10;MwQAAA4AAAAAAAAAAQAgAAAAKgEAAGRycy9lMm9Eb2MueG1sUEsFBgAAAAAGAAYAWQEAALIFAAAA&#10;AA==&#10;">
                <v:fill on="f" focussize="0,0"/>
                <v:stroke color="#000000" joinstyle="miter"/>
                <v:imagedata o:title=""/>
                <o:lock v:ext="edit" aspectratio="f"/>
                <v:textbox inset="0mm,0mm,0mm,0mm">
                  <w:txbxContent>
                    <w:p>
                      <w:pPr>
                        <w:spacing w:before="113" w:line="324" w:lineRule="auto"/>
                        <w:ind w:left="144" w:right="1006"/>
                        <w:rPr>
                          <w:rFonts w:ascii="黑体" w:eastAsia="黑体"/>
                          <w:sz w:val="18"/>
                        </w:rPr>
                      </w:pPr>
                      <w:r>
                        <w:rPr>
                          <w:rFonts w:ascii="黑体" w:eastAsia="黑体"/>
                          <w:sz w:val="18"/>
                        </w:rPr>
                        <w:t>4.</w:t>
                      </w:r>
                      <w:r>
                        <w:rPr>
                          <w:rFonts w:hint="eastAsia" w:ascii="黑体" w:eastAsia="黑体"/>
                          <w:sz w:val="18"/>
                        </w:rPr>
                        <w:t>原有宅基地被依法征收，或者因公共设施和公益事业建设被占用的</w:t>
                      </w:r>
                    </w:p>
                  </w:txbxContent>
                </v:textbox>
              </v:shape>
            </w:pict>
          </mc:Fallback>
        </mc:AlternateContent>
      </w:r>
      <w:r>
        <w:rPr>
          <w:lang w:val="en-US"/>
        </w:rPr>
        <mc:AlternateContent>
          <mc:Choice Requires="wps">
            <w:drawing>
              <wp:anchor distT="0" distB="0" distL="114300" distR="114300" simplePos="0" relativeHeight="251700224" behindDoc="0" locked="0" layoutInCell="1" allowOverlap="1">
                <wp:simplePos x="0" y="0"/>
                <wp:positionH relativeFrom="page">
                  <wp:posOffset>457835</wp:posOffset>
                </wp:positionH>
                <wp:positionV relativeFrom="paragraph">
                  <wp:posOffset>1441450</wp:posOffset>
                </wp:positionV>
                <wp:extent cx="3462020" cy="269875"/>
                <wp:effectExtent l="4445" t="4445" r="19685" b="11430"/>
                <wp:wrapNone/>
                <wp:docPr id="71" name="文本框 57"/>
                <wp:cNvGraphicFramePr/>
                <a:graphic xmlns:a="http://schemas.openxmlformats.org/drawingml/2006/main">
                  <a:graphicData uri="http://schemas.microsoft.com/office/word/2010/wordprocessingShape">
                    <wps:wsp>
                      <wps:cNvSpPr txBox="1"/>
                      <wps:spPr>
                        <a:xfrm>
                          <a:off x="0" y="0"/>
                          <a:ext cx="3462020" cy="269875"/>
                        </a:xfrm>
                        <a:prstGeom prst="rect">
                          <a:avLst/>
                        </a:prstGeom>
                        <a:noFill/>
                        <a:ln w="9525" cap="flat" cmpd="sng">
                          <a:solidFill>
                            <a:srgbClr val="000000"/>
                          </a:solidFill>
                          <a:prstDash val="solid"/>
                          <a:miter/>
                          <a:headEnd type="none" w="med" len="med"/>
                          <a:tailEnd type="none" w="med" len="med"/>
                        </a:ln>
                      </wps:spPr>
                      <wps:txbx>
                        <w:txbxContent>
                          <w:p>
                            <w:pPr>
                              <w:spacing w:before="112"/>
                              <w:ind w:left="143"/>
                              <w:rPr>
                                <w:rFonts w:ascii="黑体" w:eastAsia="黑体"/>
                                <w:sz w:val="18"/>
                              </w:rPr>
                            </w:pPr>
                            <w:r>
                              <w:rPr>
                                <w:rFonts w:ascii="黑体" w:eastAsia="黑体"/>
                                <w:sz w:val="18"/>
                              </w:rPr>
                              <w:t>3.</w:t>
                            </w:r>
                            <w:r>
                              <w:rPr>
                                <w:rFonts w:hint="eastAsia" w:ascii="黑体" w:eastAsia="黑体"/>
                                <w:sz w:val="18"/>
                              </w:rPr>
                              <w:t>经县级以上人民政府批准回原籍落户，没有住宅需要新建住宅的</w:t>
                            </w:r>
                          </w:p>
                        </w:txbxContent>
                      </wps:txbx>
                      <wps:bodyPr lIns="0" tIns="0" rIns="0" bIns="0" upright="1"/>
                    </wps:wsp>
                  </a:graphicData>
                </a:graphic>
              </wp:anchor>
            </w:drawing>
          </mc:Choice>
          <mc:Fallback>
            <w:pict>
              <v:shape id="文本框 57" o:spid="_x0000_s1026" o:spt="202" type="#_x0000_t202" style="position:absolute;left:0pt;margin-left:36.05pt;margin-top:113.5pt;height:21.25pt;width:272.6pt;mso-position-horizontal-relative:page;z-index:251700224;mso-width-relative:page;mso-height-relative:page;" filled="f" stroked="t" coordsize="21600,21600" o:gfxdata="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tixDNkAAAAKAQAADwAA&#10;AAAAAAABACAAAAAiAAAAZHJzL2Rvd25yZXYueG1sUEsBAhQAFAAAAAgAh07iQDTzNGAVAgAAMwQA&#10;AA4AAAAAAAAAAQAgAAAAKAEAAGRycy9lMm9Eb2MueG1sUEsFBgAAAAAGAAYAWQEAAK8FAAAAAA==&#10;">
                <v:fill on="f" focussize="0,0"/>
                <v:stroke color="#000000" joinstyle="miter"/>
                <v:imagedata o:title=""/>
                <o:lock v:ext="edit" aspectratio="f"/>
                <v:textbox inset="0mm,0mm,0mm,0mm">
                  <w:txbxContent>
                    <w:p>
                      <w:pPr>
                        <w:spacing w:before="112"/>
                        <w:ind w:left="143"/>
                        <w:rPr>
                          <w:rFonts w:ascii="黑体" w:eastAsia="黑体"/>
                          <w:sz w:val="18"/>
                        </w:rPr>
                      </w:pPr>
                      <w:r>
                        <w:rPr>
                          <w:rFonts w:ascii="黑体" w:eastAsia="黑体"/>
                          <w:sz w:val="18"/>
                        </w:rPr>
                        <w:t>3.</w:t>
                      </w:r>
                      <w:r>
                        <w:rPr>
                          <w:rFonts w:hint="eastAsia" w:ascii="黑体" w:eastAsia="黑体"/>
                          <w:sz w:val="18"/>
                        </w:rPr>
                        <w:t>经县级以上人民政府批准回原籍落户，没有住宅需要新建住宅的</w:t>
                      </w:r>
                    </w:p>
                  </w:txbxContent>
                </v:textbox>
              </v:shape>
            </w:pict>
          </mc:Fallback>
        </mc:AlternateContent>
      </w:r>
      <w:r>
        <w:rPr>
          <w:rFonts w:hint="eastAsia"/>
        </w:rPr>
        <w:t>农村宅基地用地建房申请审批工作挂图</w:t>
      </w:r>
    </w:p>
    <w:p>
      <w:pPr>
        <w:pStyle w:val="3"/>
        <w:spacing w:before="3"/>
        <w:rPr>
          <w:rFonts w:ascii="方正小标宋简体"/>
          <w:sz w:val="7"/>
        </w:rPr>
      </w:pPr>
    </w:p>
    <w:p>
      <w:pPr>
        <w:pStyle w:val="3"/>
        <w:rPr>
          <w:rFonts w:ascii="方正小标宋简体"/>
          <w:sz w:val="20"/>
        </w:rPr>
      </w:pPr>
    </w:p>
    <w:p>
      <w:pPr>
        <w:pStyle w:val="3"/>
        <w:rPr>
          <w:rFonts w:ascii="方正小标宋简体"/>
          <w:sz w:val="20"/>
        </w:rPr>
      </w:pPr>
    </w:p>
    <w:p>
      <w:pPr>
        <w:pStyle w:val="3"/>
        <w:spacing w:before="8"/>
        <w:rPr>
          <w:rFonts w:ascii="方正小标宋简体"/>
          <w:sz w:val="26"/>
        </w:rPr>
      </w:pPr>
      <w:r>
        <w:rPr>
          <w:lang w:val="en-US"/>
        </w:rPr>
        <mc:AlternateContent>
          <mc:Choice Requires="wps">
            <w:drawing>
              <wp:anchor distT="0" distB="0" distL="114300" distR="114300" simplePos="0" relativeHeight="251691008" behindDoc="1" locked="0" layoutInCell="1" allowOverlap="1">
                <wp:simplePos x="0" y="0"/>
                <wp:positionH relativeFrom="page">
                  <wp:posOffset>3175635</wp:posOffset>
                </wp:positionH>
                <wp:positionV relativeFrom="paragraph">
                  <wp:posOffset>312420</wp:posOffset>
                </wp:positionV>
                <wp:extent cx="1882140" cy="306070"/>
                <wp:effectExtent l="0" t="0" r="3810" b="17780"/>
                <wp:wrapTopAndBottom/>
                <wp:docPr id="62" name="文本框 58"/>
                <wp:cNvGraphicFramePr/>
                <a:graphic xmlns:a="http://schemas.openxmlformats.org/drawingml/2006/main">
                  <a:graphicData uri="http://schemas.microsoft.com/office/word/2010/wordprocessingShape">
                    <wps:wsp>
                      <wps:cNvSpPr txBox="1"/>
                      <wps:spPr>
                        <a:xfrm>
                          <a:off x="0" y="0"/>
                          <a:ext cx="1882140" cy="306070"/>
                        </a:xfrm>
                        <a:prstGeom prst="rect">
                          <a:avLst/>
                        </a:prstGeom>
                        <a:solidFill>
                          <a:srgbClr val="C0504D"/>
                        </a:solidFill>
                        <a:ln>
                          <a:noFill/>
                        </a:ln>
                      </wps:spPr>
                      <wps:txbx>
                        <w:txbxContent>
                          <w:p>
                            <w:pPr>
                              <w:spacing w:before="80"/>
                              <w:ind w:left="155"/>
                              <w:rPr>
                                <w:rFonts w:ascii="黑体" w:eastAsia="黑体"/>
                                <w:b/>
                                <w:sz w:val="24"/>
                              </w:rPr>
                            </w:pPr>
                            <w:r>
                              <w:rPr>
                                <w:rFonts w:hint="eastAsia" w:ascii="黑体" w:eastAsia="黑体"/>
                                <w:b/>
                                <w:color w:val="FFFF00"/>
                                <w:sz w:val="24"/>
                              </w:rPr>
                              <w:t>农村宅基地申请审查程序</w:t>
                            </w:r>
                          </w:p>
                        </w:txbxContent>
                      </wps:txbx>
                      <wps:bodyPr lIns="0" tIns="0" rIns="0" bIns="0" upright="1"/>
                    </wps:wsp>
                  </a:graphicData>
                </a:graphic>
              </wp:anchor>
            </w:drawing>
          </mc:Choice>
          <mc:Fallback>
            <w:pict>
              <v:shape id="文本框 58" o:spid="_x0000_s1026" o:spt="202" type="#_x0000_t202" style="position:absolute;left:0pt;margin-left:250.05pt;margin-top:24.6pt;height:24.1pt;width:148.2pt;mso-position-horizontal-relative:page;mso-wrap-distance-bottom:0pt;mso-wrap-distance-top:0pt;z-index:-251625472;mso-width-relative:page;mso-height-relative:page;" fillcolor="#C0504D" filled="t" stroked="f" coordsize="21600,21600" o:gfxdata="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WEuk1wAAAAkBAAAPAAAAAAAAAAEAIAAA&#10;ACIAAABkcnMvZG93bnJldi54bWxQSwECFAAUAAAACACHTuJAH60a99QBAACdAwAADgAAAAAAAAAB&#10;ACAAAAAmAQAAZHJzL2Uyb0RvYy54bWxQSwUGAAAAAAYABgBZAQAAbAUAAAAA&#10;">
                <v:fill on="t" focussize="0,0"/>
                <v:stroke on="f"/>
                <v:imagedata o:title=""/>
                <o:lock v:ext="edit" aspectratio="f"/>
                <v:textbox inset="0mm,0mm,0mm,0mm">
                  <w:txbxContent>
                    <w:p>
                      <w:pPr>
                        <w:spacing w:before="80"/>
                        <w:ind w:left="155"/>
                        <w:rPr>
                          <w:rFonts w:ascii="黑体" w:eastAsia="黑体"/>
                          <w:b/>
                          <w:sz w:val="24"/>
                        </w:rPr>
                      </w:pPr>
                      <w:r>
                        <w:rPr>
                          <w:rFonts w:hint="eastAsia" w:ascii="黑体" w:eastAsia="黑体"/>
                          <w:b/>
                          <w:color w:val="FFFF00"/>
                          <w:sz w:val="24"/>
                        </w:rPr>
                        <w:t>农村宅基地申请审查程序</w:t>
                      </w:r>
                    </w:p>
                  </w:txbxContent>
                </v:textbox>
                <w10:wrap type="topAndBottom"/>
              </v:shape>
            </w:pict>
          </mc:Fallback>
        </mc:AlternateContent>
      </w:r>
    </w:p>
    <w:p>
      <w:pPr>
        <w:pStyle w:val="3"/>
        <w:spacing w:before="10"/>
        <w:rPr>
          <w:rFonts w:ascii="方正小标宋简体"/>
          <w:sz w:val="3"/>
        </w:rPr>
      </w:pPr>
    </w:p>
    <w:p>
      <w:pPr>
        <w:pStyle w:val="3"/>
        <w:ind w:left="113"/>
        <w:rPr>
          <w:rFonts w:ascii="方正小标宋简体"/>
          <w:sz w:val="20"/>
        </w:rPr>
      </w:pPr>
      <w:r>
        <w:rPr>
          <w:rFonts w:ascii="方正小标宋简体"/>
          <w:sz w:val="20"/>
        </w:rPr>
        <mc:AlternateContent>
          <mc:Choice Requires="wpg">
            <w:drawing>
              <wp:inline distT="0" distB="0" distL="114300" distR="114300">
                <wp:extent cx="6720205" cy="1129030"/>
                <wp:effectExtent l="635" t="0" r="3810" b="13970"/>
                <wp:docPr id="52" name="组合 59"/>
                <wp:cNvGraphicFramePr/>
                <a:graphic xmlns:a="http://schemas.openxmlformats.org/drawingml/2006/main">
                  <a:graphicData uri="http://schemas.microsoft.com/office/word/2010/wordprocessingGroup">
                    <wpg:wgp>
                      <wpg:cNvGrpSpPr/>
                      <wpg:grpSpPr>
                        <a:xfrm>
                          <a:off x="0" y="0"/>
                          <a:ext cx="6720205" cy="1129030"/>
                          <a:chOff x="0" y="0"/>
                          <a:chExt cx="10583" cy="1778"/>
                        </a:xfrm>
                      </wpg:grpSpPr>
                      <wps:wsp>
                        <wps:cNvPr id="48" name="矩形 60"/>
                        <wps:cNvSpPr/>
                        <wps:spPr>
                          <a:xfrm>
                            <a:off x="7" y="7"/>
                            <a:ext cx="10422" cy="680"/>
                          </a:xfrm>
                          <a:prstGeom prst="rect">
                            <a:avLst/>
                          </a:prstGeom>
                          <a:noFill/>
                          <a:ln w="9525" cap="flat" cmpd="sng">
                            <a:solidFill>
                              <a:srgbClr val="000000"/>
                            </a:solidFill>
                            <a:prstDash val="solid"/>
                            <a:miter/>
                            <a:headEnd type="none" w="med" len="med"/>
                            <a:tailEnd type="none" w="med" len="med"/>
                          </a:ln>
                        </wps:spPr>
                        <wps:bodyPr upright="1"/>
                      </wps:wsp>
                      <wps:wsp>
                        <wps:cNvPr id="49" name="矩形 61"/>
                        <wps:cNvSpPr/>
                        <wps:spPr>
                          <a:xfrm>
                            <a:off x="152" y="678"/>
                            <a:ext cx="10422" cy="1092"/>
                          </a:xfrm>
                          <a:prstGeom prst="rect">
                            <a:avLst/>
                          </a:prstGeom>
                          <a:noFill/>
                          <a:ln w="9525" cap="flat" cmpd="sng">
                            <a:solidFill>
                              <a:srgbClr val="000000"/>
                            </a:solidFill>
                            <a:prstDash val="solid"/>
                            <a:miter/>
                            <a:headEnd type="none" w="med" len="med"/>
                            <a:tailEnd type="none" w="med" len="med"/>
                          </a:ln>
                        </wps:spPr>
                        <wps:bodyPr upright="1"/>
                      </wps:wsp>
                      <wps:wsp>
                        <wps:cNvPr id="50" name="文本框 62"/>
                        <wps:cNvSpPr txBox="1"/>
                        <wps:spPr>
                          <a:xfrm>
                            <a:off x="160" y="694"/>
                            <a:ext cx="10407" cy="1069"/>
                          </a:xfrm>
                          <a:prstGeom prst="rect">
                            <a:avLst/>
                          </a:prstGeom>
                          <a:noFill/>
                          <a:ln>
                            <a:noFill/>
                          </a:ln>
                        </wps:spPr>
                        <wps:txbx>
                          <w:txbxContent>
                            <w:p>
                              <w:pPr>
                                <w:spacing w:before="67" w:line="208" w:lineRule="auto"/>
                                <w:ind w:left="144" w:right="138"/>
                                <w:jc w:val="both"/>
                                <w:rPr>
                                  <w:rFonts w:ascii="黑体" w:eastAsia="黑体"/>
                                  <w:sz w:val="18"/>
                                </w:rPr>
                              </w:pPr>
                              <w:r>
                                <w:rPr>
                                  <w:rFonts w:ascii="黑体" w:eastAsia="黑体"/>
                                  <w:b/>
                                  <w:sz w:val="18"/>
                                </w:rPr>
                                <w:t>2.</w:t>
                              </w:r>
                              <w:r>
                                <w:rPr>
                                  <w:rFonts w:hint="eastAsia" w:ascii="黑体" w:eastAsia="黑体"/>
                                  <w:b/>
                                  <w:spacing w:val="-4"/>
                                  <w:sz w:val="18"/>
                                </w:rPr>
                                <w:t>公示。</w:t>
                              </w:r>
                              <w:r>
                                <w:rPr>
                                  <w:rFonts w:hint="eastAsia" w:ascii="黑体" w:eastAsia="黑体"/>
                                  <w:spacing w:val="-5"/>
                                  <w:sz w:val="18"/>
                                </w:rPr>
                                <w:t>村民小组收到申请后，应当在</w:t>
                              </w:r>
                              <w:r>
                                <w:rPr>
                                  <w:rFonts w:ascii="黑体" w:eastAsia="黑体"/>
                                  <w:spacing w:val="-5"/>
                                  <w:sz w:val="18"/>
                                </w:rPr>
                                <w:t xml:space="preserve"> </w:t>
                              </w:r>
                              <w:r>
                                <w:rPr>
                                  <w:rFonts w:ascii="黑体" w:eastAsia="黑体"/>
                                  <w:sz w:val="18"/>
                                </w:rPr>
                                <w:t>10</w:t>
                              </w:r>
                              <w:r>
                                <w:rPr>
                                  <w:rFonts w:ascii="黑体" w:eastAsia="黑体"/>
                                  <w:spacing w:val="-10"/>
                                  <w:sz w:val="18"/>
                                </w:rPr>
                                <w:t xml:space="preserve"> </w:t>
                              </w:r>
                              <w:r>
                                <w:rPr>
                                  <w:rFonts w:hint="eastAsia" w:ascii="黑体" w:eastAsia="黑体"/>
                                  <w:spacing w:val="-10"/>
                                  <w:sz w:val="18"/>
                                </w:rPr>
                                <w:t>日内提交村民小组会议讨论，并将申请理由、宅基地分配方案</w:t>
                              </w:r>
                              <w:r>
                                <w:rPr>
                                  <w:rFonts w:hint="eastAsia" w:ascii="黑体" w:eastAsia="黑体"/>
                                  <w:sz w:val="18"/>
                                </w:rPr>
                                <w:t>（拟用地位置和面积</w:t>
                              </w:r>
                              <w:r>
                                <w:rPr>
                                  <w:rFonts w:hint="eastAsia" w:ascii="黑体" w:eastAsia="黑体"/>
                                  <w:spacing w:val="-9"/>
                                  <w:sz w:val="18"/>
                                </w:rPr>
                                <w:t>）</w:t>
                              </w:r>
                              <w:r>
                                <w:rPr>
                                  <w:rFonts w:hint="eastAsia" w:ascii="黑体" w:eastAsia="黑体"/>
                                  <w:sz w:val="18"/>
                                </w:rPr>
                                <w:t>和建房（规划许可）方案（拟建房层高和面积）等情况在本小组范围内公示；没有分设村民小组或宅基地和建房申请等事项统一由村</w:t>
                              </w:r>
                              <w:r>
                                <w:rPr>
                                  <w:rFonts w:hint="eastAsia" w:ascii="黑体" w:eastAsia="黑体"/>
                                  <w:spacing w:val="-1"/>
                                  <w:sz w:val="18"/>
                                </w:rPr>
                                <w:t>级组织办理的，经村民代表会议讨论并在本集体经济组织范围内公示。公示时间不得少于</w:t>
                              </w:r>
                              <w:r>
                                <w:rPr>
                                  <w:rFonts w:ascii="黑体" w:eastAsia="黑体"/>
                                  <w:spacing w:val="-1"/>
                                  <w:sz w:val="18"/>
                                </w:rPr>
                                <w:t xml:space="preserve"> </w:t>
                              </w:r>
                              <w:r>
                                <w:rPr>
                                  <w:rFonts w:ascii="黑体" w:eastAsia="黑体"/>
                                  <w:sz w:val="18"/>
                                </w:rPr>
                                <w:t>5</w:t>
                              </w:r>
                              <w:r>
                                <w:rPr>
                                  <w:rFonts w:ascii="黑体" w:eastAsia="黑体"/>
                                  <w:spacing w:val="-10"/>
                                  <w:sz w:val="18"/>
                                </w:rPr>
                                <w:t xml:space="preserve"> </w:t>
                              </w:r>
                              <w:r>
                                <w:rPr>
                                  <w:rFonts w:hint="eastAsia" w:ascii="黑体" w:eastAsia="黑体"/>
                                  <w:spacing w:val="-10"/>
                                  <w:sz w:val="18"/>
                                </w:rPr>
                                <w:t>日。公示有异议的，由村级组织进行调查，经调查异议成立的，撤销或修改宅基地方案和建房（规划许可）方案再予以公示；异议不成立的，按程序上报审查。</w:t>
                              </w:r>
                            </w:p>
                          </w:txbxContent>
                        </wps:txbx>
                        <wps:bodyPr lIns="0" tIns="0" rIns="0" bIns="0" upright="1"/>
                      </wps:wsp>
                      <wps:wsp>
                        <wps:cNvPr id="51" name="文本框 63"/>
                        <wps:cNvSpPr txBox="1"/>
                        <wps:spPr>
                          <a:xfrm>
                            <a:off x="15" y="15"/>
                            <a:ext cx="10407" cy="656"/>
                          </a:xfrm>
                          <a:prstGeom prst="rect">
                            <a:avLst/>
                          </a:prstGeom>
                          <a:noFill/>
                          <a:ln>
                            <a:noFill/>
                          </a:ln>
                        </wps:spPr>
                        <wps:txbx>
                          <w:txbxContent>
                            <w:p>
                              <w:pPr>
                                <w:spacing w:before="117" w:line="290" w:lineRule="auto"/>
                                <w:ind w:left="143" w:right="537"/>
                                <w:rPr>
                                  <w:rFonts w:ascii="黑体" w:eastAsia="黑体"/>
                                  <w:sz w:val="18"/>
                                </w:rPr>
                              </w:pPr>
                              <w:r>
                                <w:rPr>
                                  <w:rFonts w:ascii="黑体" w:eastAsia="黑体"/>
                                  <w:b/>
                                  <w:sz w:val="18"/>
                                </w:rPr>
                                <w:t>1.</w:t>
                              </w:r>
                              <w:r>
                                <w:rPr>
                                  <w:rFonts w:hint="eastAsia" w:ascii="黑体" w:eastAsia="黑体"/>
                                  <w:b/>
                                  <w:sz w:val="18"/>
                                </w:rPr>
                                <w:t>申请。</w:t>
                              </w:r>
                              <w:r>
                                <w:rPr>
                                  <w:rFonts w:hint="eastAsia" w:ascii="黑体" w:eastAsia="黑体"/>
                                  <w:sz w:val="18"/>
                                </w:rPr>
                                <w:t>村民以户为单位填写《农村宅基地和建房（规划许可）</w:t>
                              </w:r>
                              <w:r>
                                <w:rPr>
                                  <w:rFonts w:hint="eastAsia" w:ascii="黑体" w:eastAsia="黑体"/>
                                  <w:spacing w:val="-15"/>
                                  <w:sz w:val="18"/>
                                </w:rPr>
                                <w:t>申请表》，签署《农村宅基地使用承诺书》，向所在村民小组提出书面申请；没有分设村民小组或宅基地和建房申请等事项统一由村级组织办理的，直接向村级组织提出申请。</w:t>
                              </w:r>
                            </w:p>
                          </w:txbxContent>
                        </wps:txbx>
                        <wps:bodyPr lIns="0" tIns="0" rIns="0" bIns="0" upright="1"/>
                      </wps:wsp>
                    </wpg:wgp>
                  </a:graphicData>
                </a:graphic>
              </wp:inline>
            </w:drawing>
          </mc:Choice>
          <mc:Fallback>
            <w:pict>
              <v:group id="组合 59" o:spid="_x0000_s1026" o:spt="203" style="height:88.9pt;width:529.15pt;" coordsize="10583,1778" o:gfxdata="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Kbu+m9YAAAAGAQAADwAAAAAAAAABACAAAAAiAAAAZHJzL2Rvd25yZXYueG1sUEsBAhQA&#10;FAAAAAgAh07iQDiwmIgRAwAAYgoAAA4AAAAAAAAAAQAgAAAAJQEAAGRycy9lMm9Eb2MueG1sUEsF&#10;BgAAAAAGAAYAWQEAAKgGAAAAAA==&#10;">
                <o:lock v:ext="edit" aspectratio="f"/>
                <v:rect id="矩形 60" o:spid="_x0000_s1026" o:spt="1" style="position:absolute;left:7;top:7;height:680;width:10422;"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61" o:spid="_x0000_s1026" o:spt="1" style="position:absolute;left:152;top:678;height:1092;width:10422;" filled="f" stroked="t" coordsize="21600,21600" o:gfxdata="UEsDBAoAAAAAAIdO4kAAAAAAAAAAAAAAAAAEAAAAZHJzL1BLAwQUAAAACACHTuJAjWes370AAADb&#10;AAAADwAAAGRycy9kb3ducmV2LnhtbEWPQWsCMRSE70L/Q3gFb25Ws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Z6zf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文本框 62" o:spid="_x0000_s1026" o:spt="202" type="#_x0000_t202" style="position:absolute;left:160;top:694;height:1069;width:10407;"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67" w:line="208" w:lineRule="auto"/>
                          <w:ind w:left="144" w:right="138"/>
                          <w:jc w:val="both"/>
                          <w:rPr>
                            <w:rFonts w:ascii="黑体" w:eastAsia="黑体"/>
                            <w:sz w:val="18"/>
                          </w:rPr>
                        </w:pPr>
                        <w:r>
                          <w:rPr>
                            <w:rFonts w:ascii="黑体" w:eastAsia="黑体"/>
                            <w:b/>
                            <w:sz w:val="18"/>
                          </w:rPr>
                          <w:t>2.</w:t>
                        </w:r>
                        <w:r>
                          <w:rPr>
                            <w:rFonts w:hint="eastAsia" w:ascii="黑体" w:eastAsia="黑体"/>
                            <w:b/>
                            <w:spacing w:val="-4"/>
                            <w:sz w:val="18"/>
                          </w:rPr>
                          <w:t>公示。</w:t>
                        </w:r>
                        <w:r>
                          <w:rPr>
                            <w:rFonts w:hint="eastAsia" w:ascii="黑体" w:eastAsia="黑体"/>
                            <w:spacing w:val="-5"/>
                            <w:sz w:val="18"/>
                          </w:rPr>
                          <w:t>村民小组收到申请后，应当在</w:t>
                        </w:r>
                        <w:r>
                          <w:rPr>
                            <w:rFonts w:ascii="黑体" w:eastAsia="黑体"/>
                            <w:spacing w:val="-5"/>
                            <w:sz w:val="18"/>
                          </w:rPr>
                          <w:t xml:space="preserve"> </w:t>
                        </w:r>
                        <w:r>
                          <w:rPr>
                            <w:rFonts w:ascii="黑体" w:eastAsia="黑体"/>
                            <w:sz w:val="18"/>
                          </w:rPr>
                          <w:t>10</w:t>
                        </w:r>
                        <w:r>
                          <w:rPr>
                            <w:rFonts w:ascii="黑体" w:eastAsia="黑体"/>
                            <w:spacing w:val="-10"/>
                            <w:sz w:val="18"/>
                          </w:rPr>
                          <w:t xml:space="preserve"> </w:t>
                        </w:r>
                        <w:r>
                          <w:rPr>
                            <w:rFonts w:hint="eastAsia" w:ascii="黑体" w:eastAsia="黑体"/>
                            <w:spacing w:val="-10"/>
                            <w:sz w:val="18"/>
                          </w:rPr>
                          <w:t>日内提交村民小组会议讨论，并将申请理由、宅基地分配方案</w:t>
                        </w:r>
                        <w:r>
                          <w:rPr>
                            <w:rFonts w:hint="eastAsia" w:ascii="黑体" w:eastAsia="黑体"/>
                            <w:sz w:val="18"/>
                          </w:rPr>
                          <w:t>（拟用地位置和面积</w:t>
                        </w:r>
                        <w:r>
                          <w:rPr>
                            <w:rFonts w:hint="eastAsia" w:ascii="黑体" w:eastAsia="黑体"/>
                            <w:spacing w:val="-9"/>
                            <w:sz w:val="18"/>
                          </w:rPr>
                          <w:t>）</w:t>
                        </w:r>
                        <w:r>
                          <w:rPr>
                            <w:rFonts w:hint="eastAsia" w:ascii="黑体" w:eastAsia="黑体"/>
                            <w:sz w:val="18"/>
                          </w:rPr>
                          <w:t>和建房（规划许可）方案（拟建房层高和面积）等情况在本小组范围内公示；没有分设村民小组或宅基地和建房申请等事项统一由村</w:t>
                        </w:r>
                        <w:r>
                          <w:rPr>
                            <w:rFonts w:hint="eastAsia" w:ascii="黑体" w:eastAsia="黑体"/>
                            <w:spacing w:val="-1"/>
                            <w:sz w:val="18"/>
                          </w:rPr>
                          <w:t>级组织办理的，经村民代表会议讨论并在本集体经济组织范围内公示。公示时间不得少于</w:t>
                        </w:r>
                        <w:r>
                          <w:rPr>
                            <w:rFonts w:ascii="黑体" w:eastAsia="黑体"/>
                            <w:spacing w:val="-1"/>
                            <w:sz w:val="18"/>
                          </w:rPr>
                          <w:t xml:space="preserve"> </w:t>
                        </w:r>
                        <w:r>
                          <w:rPr>
                            <w:rFonts w:ascii="黑体" w:eastAsia="黑体"/>
                            <w:sz w:val="18"/>
                          </w:rPr>
                          <w:t>5</w:t>
                        </w:r>
                        <w:r>
                          <w:rPr>
                            <w:rFonts w:ascii="黑体" w:eastAsia="黑体"/>
                            <w:spacing w:val="-10"/>
                            <w:sz w:val="18"/>
                          </w:rPr>
                          <w:t xml:space="preserve"> </w:t>
                        </w:r>
                        <w:r>
                          <w:rPr>
                            <w:rFonts w:hint="eastAsia" w:ascii="黑体" w:eastAsia="黑体"/>
                            <w:spacing w:val="-10"/>
                            <w:sz w:val="18"/>
                          </w:rPr>
                          <w:t>日。公示有异议的，由村级组织进行调查，经调查异议成立的，撤销或修改宅基地方案和建房（规划许可）方案再予以公示；异议不成立的，按程序上报审查。</w:t>
                        </w:r>
                      </w:p>
                    </w:txbxContent>
                  </v:textbox>
                </v:shape>
                <v:shape id="文本框 63" o:spid="_x0000_s1026" o:spt="202" type="#_x0000_t202" style="position:absolute;left:15;top:15;height:656;width:10407;"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17" w:line="290" w:lineRule="auto"/>
                          <w:ind w:left="143" w:right="537"/>
                          <w:rPr>
                            <w:rFonts w:ascii="黑体" w:eastAsia="黑体"/>
                            <w:sz w:val="18"/>
                          </w:rPr>
                        </w:pPr>
                        <w:r>
                          <w:rPr>
                            <w:rFonts w:ascii="黑体" w:eastAsia="黑体"/>
                            <w:b/>
                            <w:sz w:val="18"/>
                          </w:rPr>
                          <w:t>1.</w:t>
                        </w:r>
                        <w:r>
                          <w:rPr>
                            <w:rFonts w:hint="eastAsia" w:ascii="黑体" w:eastAsia="黑体"/>
                            <w:b/>
                            <w:sz w:val="18"/>
                          </w:rPr>
                          <w:t>申请。</w:t>
                        </w:r>
                        <w:r>
                          <w:rPr>
                            <w:rFonts w:hint="eastAsia" w:ascii="黑体" w:eastAsia="黑体"/>
                            <w:sz w:val="18"/>
                          </w:rPr>
                          <w:t>村民以户为单位填写《农村宅基地和建房（规划许可）</w:t>
                        </w:r>
                        <w:r>
                          <w:rPr>
                            <w:rFonts w:hint="eastAsia" w:ascii="黑体" w:eastAsia="黑体"/>
                            <w:spacing w:val="-15"/>
                            <w:sz w:val="18"/>
                          </w:rPr>
                          <w:t>申请表》，签署《农村宅基地使用承诺书》，向所在村民小组提出书面申请；没有分设村民小组或宅基地和建房申请等事项统一由村级组织办理的，直接向村级组织提出申请。</w:t>
                        </w:r>
                      </w:p>
                    </w:txbxContent>
                  </v:textbox>
                </v:shape>
                <w10:wrap type="none"/>
                <w10:anchorlock/>
              </v:group>
            </w:pict>
          </mc:Fallback>
        </mc:AlternateContent>
      </w:r>
    </w:p>
    <w:p>
      <w:pPr>
        <w:pStyle w:val="3"/>
        <w:spacing w:before="4"/>
        <w:rPr>
          <w:rFonts w:ascii="方正小标宋简体"/>
          <w:sz w:val="5"/>
        </w:rPr>
      </w:pPr>
    </w:p>
    <w:p>
      <w:pPr>
        <w:pStyle w:val="3"/>
        <w:ind w:left="113"/>
        <w:rPr>
          <w:rFonts w:ascii="方正小标宋简体"/>
          <w:sz w:val="20"/>
        </w:rPr>
      </w:pPr>
      <w:r>
        <w:rPr>
          <w:rFonts w:ascii="方正小标宋简体"/>
          <w:sz w:val="20"/>
        </w:rPr>
        <mc:AlternateContent>
          <mc:Choice Requires="wps">
            <w:drawing>
              <wp:inline distT="0" distB="0" distL="114300" distR="114300">
                <wp:extent cx="6617970" cy="608330"/>
                <wp:effectExtent l="4445" t="4445" r="6985" b="15875"/>
                <wp:docPr id="53" name="文本框 64"/>
                <wp:cNvGraphicFramePr/>
                <a:graphic xmlns:a="http://schemas.openxmlformats.org/drawingml/2006/main">
                  <a:graphicData uri="http://schemas.microsoft.com/office/word/2010/wordprocessingShape">
                    <wps:wsp>
                      <wps:cNvSpPr txBox="1"/>
                      <wps:spPr>
                        <a:xfrm>
                          <a:off x="0" y="0"/>
                          <a:ext cx="6617970" cy="608330"/>
                        </a:xfrm>
                        <a:prstGeom prst="rect">
                          <a:avLst/>
                        </a:prstGeom>
                        <a:noFill/>
                        <a:ln w="9525" cap="flat" cmpd="sng">
                          <a:solidFill>
                            <a:srgbClr val="000000"/>
                          </a:solidFill>
                          <a:prstDash val="solid"/>
                          <a:miter/>
                          <a:headEnd type="none" w="med" len="med"/>
                          <a:tailEnd type="none" w="med" len="med"/>
                        </a:ln>
                      </wps:spPr>
                      <wps:txbx>
                        <w:txbxContent>
                          <w:p>
                            <w:pPr>
                              <w:spacing w:before="117"/>
                              <w:ind w:left="143"/>
                              <w:rPr>
                                <w:rFonts w:ascii="黑体" w:eastAsia="黑体"/>
                                <w:sz w:val="18"/>
                              </w:rPr>
                            </w:pPr>
                            <w:r>
                              <w:rPr>
                                <w:rFonts w:ascii="黑体" w:eastAsia="黑体"/>
                                <w:b/>
                                <w:sz w:val="18"/>
                              </w:rPr>
                              <w:t>3.</w:t>
                            </w:r>
                            <w:r>
                              <w:rPr>
                                <w:rFonts w:hint="eastAsia" w:ascii="黑体" w:eastAsia="黑体"/>
                                <w:b/>
                                <w:sz w:val="18"/>
                              </w:rPr>
                              <w:t>审查。</w:t>
                            </w:r>
                            <w:r>
                              <w:rPr>
                                <w:rFonts w:hint="eastAsia" w:ascii="黑体" w:eastAsia="黑体"/>
                                <w:sz w:val="18"/>
                              </w:rPr>
                              <w:t>公示无异议或异议不成立的，村民小组将农户申请、村民小组会议记录等材料交村级组织审查。村级组织应当在</w:t>
                            </w:r>
                          </w:p>
                          <w:p>
                            <w:pPr>
                              <w:spacing w:before="50" w:line="290" w:lineRule="auto"/>
                              <w:ind w:left="143" w:right="586"/>
                              <w:rPr>
                                <w:rFonts w:ascii="黑体" w:eastAsia="黑体"/>
                                <w:sz w:val="18"/>
                              </w:rPr>
                            </w:pPr>
                            <w:r>
                              <w:rPr>
                                <w:rFonts w:ascii="黑体" w:eastAsia="黑体"/>
                                <w:sz w:val="18"/>
                              </w:rPr>
                              <w:t>5</w:t>
                            </w:r>
                            <w:r>
                              <w:rPr>
                                <w:rFonts w:ascii="黑体" w:eastAsia="黑体"/>
                                <w:spacing w:val="-11"/>
                                <w:sz w:val="18"/>
                              </w:rPr>
                              <w:t xml:space="preserve"> </w:t>
                            </w:r>
                            <w:r>
                              <w:rPr>
                                <w:rFonts w:hint="eastAsia" w:ascii="黑体" w:eastAsia="黑体"/>
                                <w:spacing w:val="-11"/>
                                <w:sz w:val="18"/>
                              </w:rPr>
                              <w:t>个工作日内重点审查提交的材料是否真实有效、拟用地建房是否符合村庄规划</w:t>
                            </w:r>
                            <w:r>
                              <w:rPr>
                                <w:rFonts w:hint="eastAsia" w:ascii="黑体" w:eastAsia="黑体"/>
                                <w:sz w:val="18"/>
                              </w:rPr>
                              <w:t>（没有编制村庄规划的，审查是否符合乡镇国土空间规划中明确的村国土空间用途管制规则和建设管控要求</w:t>
                            </w:r>
                            <w:r>
                              <w:rPr>
                                <w:rFonts w:hint="eastAsia" w:ascii="黑体" w:eastAsia="黑体"/>
                                <w:spacing w:val="-90"/>
                                <w:sz w:val="18"/>
                              </w:rPr>
                              <w:t>）</w:t>
                            </w:r>
                            <w:r>
                              <w:rPr>
                                <w:rFonts w:hint="eastAsia" w:ascii="黑体" w:eastAsia="黑体"/>
                                <w:sz w:val="18"/>
                              </w:rPr>
                              <w:t>、是否征求了用地建房相邻权利人意见等。</w:t>
                            </w:r>
                          </w:p>
                        </w:txbxContent>
                      </wps:txbx>
                      <wps:bodyPr lIns="0" tIns="0" rIns="0" bIns="0" upright="1"/>
                    </wps:wsp>
                  </a:graphicData>
                </a:graphic>
              </wp:inline>
            </w:drawing>
          </mc:Choice>
          <mc:Fallback>
            <w:pict>
              <v:shape id="文本框 64" o:spid="_x0000_s1026" o:spt="202" type="#_x0000_t202" style="height:47.9pt;width:521.1pt;" filled="f" stroked="t" coordsize="21600,21600" o:gfxdata="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NCGsrVAAAABQEAAA8AAAAA&#10;AAAAAQAgAAAAIgAAAGRycy9kb3ducmV2LnhtbFBLAQIUABQAAAAIAIdO4kAR5AQ5FwIAADMEAAAO&#10;AAAAAAAAAAEAIAAAACQBAABkcnMvZTJvRG9jLnhtbFBLBQYAAAAABgAGAFkBAACtBQAAAAA=&#10;">
                <v:fill on="f" focussize="0,0"/>
                <v:stroke color="#000000" joinstyle="miter"/>
                <v:imagedata o:title=""/>
                <o:lock v:ext="edit" aspectratio="f"/>
                <v:textbox inset="0mm,0mm,0mm,0mm">
                  <w:txbxContent>
                    <w:p>
                      <w:pPr>
                        <w:spacing w:before="117"/>
                        <w:ind w:left="143"/>
                        <w:rPr>
                          <w:rFonts w:ascii="黑体" w:eastAsia="黑体"/>
                          <w:sz w:val="18"/>
                        </w:rPr>
                      </w:pPr>
                      <w:r>
                        <w:rPr>
                          <w:rFonts w:ascii="黑体" w:eastAsia="黑体"/>
                          <w:b/>
                          <w:sz w:val="18"/>
                        </w:rPr>
                        <w:t>3.</w:t>
                      </w:r>
                      <w:r>
                        <w:rPr>
                          <w:rFonts w:hint="eastAsia" w:ascii="黑体" w:eastAsia="黑体"/>
                          <w:b/>
                          <w:sz w:val="18"/>
                        </w:rPr>
                        <w:t>审查。</w:t>
                      </w:r>
                      <w:r>
                        <w:rPr>
                          <w:rFonts w:hint="eastAsia" w:ascii="黑体" w:eastAsia="黑体"/>
                          <w:sz w:val="18"/>
                        </w:rPr>
                        <w:t>公示无异议或异议不成立的，村民小组将农户申请、村民小组会议记录等材料交村级组织审查。村级组织应当在</w:t>
                      </w:r>
                    </w:p>
                    <w:p>
                      <w:pPr>
                        <w:spacing w:before="50" w:line="290" w:lineRule="auto"/>
                        <w:ind w:left="143" w:right="586"/>
                        <w:rPr>
                          <w:rFonts w:ascii="黑体" w:eastAsia="黑体"/>
                          <w:sz w:val="18"/>
                        </w:rPr>
                      </w:pPr>
                      <w:r>
                        <w:rPr>
                          <w:rFonts w:ascii="黑体" w:eastAsia="黑体"/>
                          <w:sz w:val="18"/>
                        </w:rPr>
                        <w:t>5</w:t>
                      </w:r>
                      <w:r>
                        <w:rPr>
                          <w:rFonts w:ascii="黑体" w:eastAsia="黑体"/>
                          <w:spacing w:val="-11"/>
                          <w:sz w:val="18"/>
                        </w:rPr>
                        <w:t xml:space="preserve"> </w:t>
                      </w:r>
                      <w:r>
                        <w:rPr>
                          <w:rFonts w:hint="eastAsia" w:ascii="黑体" w:eastAsia="黑体"/>
                          <w:spacing w:val="-11"/>
                          <w:sz w:val="18"/>
                        </w:rPr>
                        <w:t>个工作日内重点审查提交的材料是否真实有效、拟用地建房是否符合村庄规划</w:t>
                      </w:r>
                      <w:r>
                        <w:rPr>
                          <w:rFonts w:hint="eastAsia" w:ascii="黑体" w:eastAsia="黑体"/>
                          <w:sz w:val="18"/>
                        </w:rPr>
                        <w:t>（没有编制村庄规划的，审查是否符合乡镇国土空间规划中明确的村国土空间用途管制规则和建设管控要求</w:t>
                      </w:r>
                      <w:r>
                        <w:rPr>
                          <w:rFonts w:hint="eastAsia" w:ascii="黑体" w:eastAsia="黑体"/>
                          <w:spacing w:val="-90"/>
                          <w:sz w:val="18"/>
                        </w:rPr>
                        <w:t>）</w:t>
                      </w:r>
                      <w:r>
                        <w:rPr>
                          <w:rFonts w:hint="eastAsia" w:ascii="黑体" w:eastAsia="黑体"/>
                          <w:sz w:val="18"/>
                        </w:rPr>
                        <w:t>、是否征求了用地建房相邻权利人意见等。</w:t>
                      </w:r>
                    </w:p>
                  </w:txbxContent>
                </v:textbox>
                <w10:wrap type="none"/>
                <w10:anchorlock/>
              </v:shape>
            </w:pict>
          </mc:Fallback>
        </mc:AlternateContent>
      </w:r>
    </w:p>
    <w:p>
      <w:pPr>
        <w:pStyle w:val="3"/>
        <w:spacing w:before="8"/>
        <w:rPr>
          <w:rFonts w:ascii="方正小标宋简体"/>
          <w:sz w:val="4"/>
        </w:rPr>
      </w:pPr>
      <w:r>
        <w:rPr>
          <w:lang w:val="en-US"/>
        </w:rPr>
        <mc:AlternateContent>
          <mc:Choice Requires="wps">
            <w:drawing>
              <wp:anchor distT="0" distB="0" distL="114300" distR="114300" simplePos="0" relativeHeight="251692032" behindDoc="1" locked="0" layoutInCell="1" allowOverlap="1">
                <wp:simplePos x="0" y="0"/>
                <wp:positionH relativeFrom="page">
                  <wp:posOffset>457835</wp:posOffset>
                </wp:positionH>
                <wp:positionV relativeFrom="paragraph">
                  <wp:posOffset>80010</wp:posOffset>
                </wp:positionV>
                <wp:extent cx="6617970" cy="440690"/>
                <wp:effectExtent l="4445" t="4445" r="6985" b="12065"/>
                <wp:wrapTopAndBottom/>
                <wp:docPr id="63" name="文本框 65"/>
                <wp:cNvGraphicFramePr/>
                <a:graphic xmlns:a="http://schemas.openxmlformats.org/drawingml/2006/main">
                  <a:graphicData uri="http://schemas.microsoft.com/office/word/2010/wordprocessingShape">
                    <wps:wsp>
                      <wps:cNvSpPr txBox="1"/>
                      <wps:spPr>
                        <a:xfrm>
                          <a:off x="0" y="0"/>
                          <a:ext cx="6617970" cy="440690"/>
                        </a:xfrm>
                        <a:prstGeom prst="rect">
                          <a:avLst/>
                        </a:prstGeom>
                        <a:noFill/>
                        <a:ln w="9525" cap="flat" cmpd="sng">
                          <a:solidFill>
                            <a:srgbClr val="000000"/>
                          </a:solidFill>
                          <a:prstDash val="solid"/>
                          <a:miter/>
                          <a:headEnd type="none" w="med" len="med"/>
                          <a:tailEnd type="none" w="med" len="med"/>
                        </a:ln>
                      </wps:spPr>
                      <wps:txbx>
                        <w:txbxContent>
                          <w:p>
                            <w:pPr>
                              <w:spacing w:before="117" w:line="290" w:lineRule="auto"/>
                              <w:ind w:left="143" w:right="717"/>
                              <w:rPr>
                                <w:rFonts w:ascii="黑体" w:eastAsia="黑体"/>
                                <w:sz w:val="18"/>
                              </w:rPr>
                            </w:pPr>
                            <w:r>
                              <w:rPr>
                                <w:rFonts w:ascii="黑体" w:eastAsia="黑体"/>
                                <w:b/>
                                <w:sz w:val="18"/>
                              </w:rPr>
                              <w:t>4.</w:t>
                            </w:r>
                            <w:r>
                              <w:rPr>
                                <w:rFonts w:hint="eastAsia" w:ascii="黑体" w:eastAsia="黑体"/>
                                <w:b/>
                                <w:sz w:val="18"/>
                              </w:rPr>
                              <w:t>报送。</w:t>
                            </w:r>
                            <w:r>
                              <w:rPr>
                                <w:rFonts w:hint="eastAsia" w:ascii="黑体" w:eastAsia="黑体"/>
                                <w:sz w:val="18"/>
                              </w:rPr>
                              <w:t>审查通过后，村级组织在《农村宅基地和建房（规划许可）申请表》签署意见，连同申请人提交的其他相关材料一并报送乡镇政府。</w:t>
                            </w:r>
                          </w:p>
                        </w:txbxContent>
                      </wps:txbx>
                      <wps:bodyPr lIns="0" tIns="0" rIns="0" bIns="0" upright="1"/>
                    </wps:wsp>
                  </a:graphicData>
                </a:graphic>
              </wp:anchor>
            </w:drawing>
          </mc:Choice>
          <mc:Fallback>
            <w:pict>
              <v:shape id="文本框 65" o:spid="_x0000_s1026" o:spt="202" type="#_x0000_t202" style="position:absolute;left:0pt;margin-left:36.05pt;margin-top:6.3pt;height:34.7pt;width:521.1pt;mso-position-horizontal-relative:page;mso-wrap-distance-bottom:0pt;mso-wrap-distance-top:0pt;z-index:-251624448;mso-width-relative:page;mso-height-relative:page;" filled="f" stroked="t" coordsize="21600,21600" o:gfxdata="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utDZbYAAAACQEAAA8A&#10;AAAAAAAAAQAgAAAAIgAAAGRycy9kb3ducmV2LnhtbFBLAQIUABQAAAAIAIdO4kBcFzerFwIAADME&#10;AAAOAAAAAAAAAAEAIAAAACcBAABkcnMvZTJvRG9jLnhtbFBLBQYAAAAABgAGAFkBAACwBQAAAAA=&#10;">
                <v:fill on="f" focussize="0,0"/>
                <v:stroke color="#000000" joinstyle="miter"/>
                <v:imagedata o:title=""/>
                <o:lock v:ext="edit" aspectratio="f"/>
                <v:textbox inset="0mm,0mm,0mm,0mm">
                  <w:txbxContent>
                    <w:p>
                      <w:pPr>
                        <w:spacing w:before="117" w:line="290" w:lineRule="auto"/>
                        <w:ind w:left="143" w:right="717"/>
                        <w:rPr>
                          <w:rFonts w:ascii="黑体" w:eastAsia="黑体"/>
                          <w:sz w:val="18"/>
                        </w:rPr>
                      </w:pPr>
                      <w:r>
                        <w:rPr>
                          <w:rFonts w:ascii="黑体" w:eastAsia="黑体"/>
                          <w:b/>
                          <w:sz w:val="18"/>
                        </w:rPr>
                        <w:t>4.</w:t>
                      </w:r>
                      <w:r>
                        <w:rPr>
                          <w:rFonts w:hint="eastAsia" w:ascii="黑体" w:eastAsia="黑体"/>
                          <w:b/>
                          <w:sz w:val="18"/>
                        </w:rPr>
                        <w:t>报送。</w:t>
                      </w:r>
                      <w:r>
                        <w:rPr>
                          <w:rFonts w:hint="eastAsia" w:ascii="黑体" w:eastAsia="黑体"/>
                          <w:sz w:val="18"/>
                        </w:rPr>
                        <w:t>审查通过后，村级组织在《农村宅基地和建房（规划许可）申请表》签署意见，连同申请人提交的其他相关材料一并报送乡镇政府。</w:t>
                      </w:r>
                    </w:p>
                  </w:txbxContent>
                </v:textbox>
                <w10:wrap type="topAndBottom"/>
              </v:shape>
            </w:pict>
          </mc:Fallback>
        </mc:AlternateContent>
      </w:r>
    </w:p>
    <w:p>
      <w:pPr>
        <w:pStyle w:val="3"/>
        <w:spacing w:before="14"/>
        <w:rPr>
          <w:rFonts w:ascii="方正小标宋简体"/>
          <w:sz w:val="2"/>
        </w:rPr>
      </w:pPr>
    </w:p>
    <w:p>
      <w:pPr>
        <w:pStyle w:val="3"/>
        <w:ind w:left="4386"/>
        <w:rPr>
          <w:rFonts w:ascii="方正小标宋简体"/>
          <w:sz w:val="20"/>
        </w:rPr>
      </w:pPr>
      <w:r>
        <w:rPr>
          <w:rFonts w:ascii="方正小标宋简体"/>
          <w:sz w:val="20"/>
        </w:rPr>
        <mc:AlternateContent>
          <mc:Choice Requires="wps">
            <w:drawing>
              <wp:inline distT="0" distB="0" distL="114300" distR="114300">
                <wp:extent cx="1645285" cy="306705"/>
                <wp:effectExtent l="0" t="0" r="12065" b="17145"/>
                <wp:docPr id="54" name="文本框 66"/>
                <wp:cNvGraphicFramePr/>
                <a:graphic xmlns:a="http://schemas.openxmlformats.org/drawingml/2006/main">
                  <a:graphicData uri="http://schemas.microsoft.com/office/word/2010/wordprocessingShape">
                    <wps:wsp>
                      <wps:cNvSpPr txBox="1"/>
                      <wps:spPr>
                        <a:xfrm>
                          <a:off x="0" y="0"/>
                          <a:ext cx="1645285" cy="306705"/>
                        </a:xfrm>
                        <a:prstGeom prst="rect">
                          <a:avLst/>
                        </a:prstGeom>
                        <a:solidFill>
                          <a:srgbClr val="C0504D"/>
                        </a:solidFill>
                        <a:ln>
                          <a:noFill/>
                        </a:ln>
                      </wps:spPr>
                      <wps:txbx>
                        <w:txbxContent>
                          <w:p>
                            <w:pPr>
                              <w:spacing w:before="81"/>
                              <w:ind w:left="211"/>
                              <w:rPr>
                                <w:rFonts w:ascii="黑体" w:eastAsia="黑体"/>
                                <w:b/>
                                <w:sz w:val="24"/>
                              </w:rPr>
                            </w:pPr>
                            <w:r>
                              <w:rPr>
                                <w:rFonts w:hint="eastAsia" w:ascii="黑体" w:eastAsia="黑体"/>
                                <w:b/>
                                <w:color w:val="FFFF00"/>
                                <w:sz w:val="24"/>
                              </w:rPr>
                              <w:t>农村宅基地申报材料</w:t>
                            </w:r>
                          </w:p>
                        </w:txbxContent>
                      </wps:txbx>
                      <wps:bodyPr lIns="0" tIns="0" rIns="0" bIns="0" upright="1"/>
                    </wps:wsp>
                  </a:graphicData>
                </a:graphic>
              </wp:inline>
            </w:drawing>
          </mc:Choice>
          <mc:Fallback>
            <w:pict>
              <v:shape id="文本框 66" o:spid="_x0000_s1026" o:spt="202" type="#_x0000_t202" style="height:24.15pt;width:129.55pt;" fillcolor="#C0504D" filled="t" stroked="f" coordsize="21600,21600" o:gfxdata="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auCOzVAAAABAEAAA8AAAAAAAAAAQAgAAAAIgAA&#10;AGRycy9kb3ducmV2LnhtbFBLAQIUABQAAAAIAIdO4kDW0H3F0gEAAJ0DAAAOAAAAAAAAAAEAIAAA&#10;ACQBAABkcnMvZTJvRG9jLnhtbFBLBQYAAAAABgAGAFkBAABoBQAAAAA=&#10;">
                <v:fill on="t" focussize="0,0"/>
                <v:stroke on="f"/>
                <v:imagedata o:title=""/>
                <o:lock v:ext="edit" aspectratio="f"/>
                <v:textbox inset="0mm,0mm,0mm,0mm">
                  <w:txbxContent>
                    <w:p>
                      <w:pPr>
                        <w:spacing w:before="81"/>
                        <w:ind w:left="211"/>
                        <w:rPr>
                          <w:rFonts w:ascii="黑体" w:eastAsia="黑体"/>
                          <w:b/>
                          <w:sz w:val="24"/>
                        </w:rPr>
                      </w:pPr>
                      <w:r>
                        <w:rPr>
                          <w:rFonts w:hint="eastAsia" w:ascii="黑体" w:eastAsia="黑体"/>
                          <w:b/>
                          <w:color w:val="FFFF00"/>
                          <w:sz w:val="24"/>
                        </w:rPr>
                        <w:t>农村宅基地申报材料</w:t>
                      </w:r>
                    </w:p>
                  </w:txbxContent>
                </v:textbox>
                <w10:wrap type="none"/>
                <w10:anchorlock/>
              </v:shape>
            </w:pict>
          </mc:Fallback>
        </mc:AlternateContent>
      </w:r>
    </w:p>
    <w:p>
      <w:pPr>
        <w:pStyle w:val="3"/>
        <w:spacing w:before="13"/>
        <w:rPr>
          <w:rFonts w:ascii="方正小标宋简体"/>
          <w:sz w:val="3"/>
        </w:rPr>
      </w:pPr>
      <w:r>
        <w:rPr>
          <w:lang w:val="en-US"/>
        </w:rPr>
        <mc:AlternateContent>
          <mc:Choice Requires="wps">
            <w:drawing>
              <wp:anchor distT="0" distB="0" distL="114300" distR="114300" simplePos="0" relativeHeight="251693056" behindDoc="1" locked="0" layoutInCell="1" allowOverlap="1">
                <wp:simplePos x="0" y="0"/>
                <wp:positionH relativeFrom="page">
                  <wp:posOffset>457835</wp:posOffset>
                </wp:positionH>
                <wp:positionV relativeFrom="paragraph">
                  <wp:posOffset>72390</wp:posOffset>
                </wp:positionV>
                <wp:extent cx="6617970" cy="292100"/>
                <wp:effectExtent l="4445" t="4445" r="6985" b="8255"/>
                <wp:wrapTopAndBottom/>
                <wp:docPr id="64" name="文本框 67"/>
                <wp:cNvGraphicFramePr/>
                <a:graphic xmlns:a="http://schemas.openxmlformats.org/drawingml/2006/main">
                  <a:graphicData uri="http://schemas.microsoft.com/office/word/2010/wordprocessingShape">
                    <wps:wsp>
                      <wps:cNvSpPr txBox="1"/>
                      <wps:spPr>
                        <a:xfrm>
                          <a:off x="0" y="0"/>
                          <a:ext cx="6617970" cy="292100"/>
                        </a:xfrm>
                        <a:prstGeom prst="rect">
                          <a:avLst/>
                        </a:prstGeom>
                        <a:noFill/>
                        <a:ln w="9525" cap="flat" cmpd="sng">
                          <a:solidFill>
                            <a:srgbClr val="000000"/>
                          </a:solidFill>
                          <a:prstDash val="solid"/>
                          <a:miter/>
                          <a:headEnd type="none" w="med" len="med"/>
                          <a:tailEnd type="none" w="med" len="med"/>
                        </a:ln>
                      </wps:spPr>
                      <wps:txbx>
                        <w:txbxContent>
                          <w:p>
                            <w:pPr>
                              <w:spacing w:before="117"/>
                              <w:ind w:left="143"/>
                              <w:rPr>
                                <w:rFonts w:ascii="黑体" w:eastAsia="黑体"/>
                                <w:sz w:val="18"/>
                              </w:rPr>
                            </w:pPr>
                            <w:r>
                              <w:rPr>
                                <w:rFonts w:ascii="黑体" w:eastAsia="黑体"/>
                                <w:sz w:val="18"/>
                              </w:rPr>
                              <w:t>1.</w:t>
                            </w:r>
                            <w:r>
                              <w:rPr>
                                <w:rFonts w:hint="eastAsia" w:ascii="黑体" w:eastAsia="黑体"/>
                                <w:sz w:val="18"/>
                              </w:rPr>
                              <w:t>《农村宅基地和建房（规划）申请表》；</w:t>
                            </w:r>
                            <w:r>
                              <w:rPr>
                                <w:rFonts w:ascii="黑体" w:eastAsia="黑体"/>
                                <w:sz w:val="18"/>
                              </w:rPr>
                              <w:t>2.</w:t>
                            </w:r>
                            <w:r>
                              <w:rPr>
                                <w:rFonts w:hint="eastAsia" w:ascii="黑体" w:eastAsia="黑体"/>
                                <w:sz w:val="18"/>
                              </w:rPr>
                              <w:t>《农村宅基地使用承诺书》；</w:t>
                            </w:r>
                            <w:r>
                              <w:rPr>
                                <w:rFonts w:ascii="黑体" w:eastAsia="黑体"/>
                                <w:sz w:val="18"/>
                              </w:rPr>
                              <w:t>3.</w:t>
                            </w:r>
                            <w:r>
                              <w:rPr>
                                <w:rFonts w:hint="eastAsia" w:ascii="黑体" w:eastAsia="黑体"/>
                                <w:sz w:val="18"/>
                              </w:rPr>
                              <w:t>家庭户口</w:t>
                            </w:r>
                            <w:r>
                              <w:rPr>
                                <w:rFonts w:hint="eastAsia" w:ascii="黑体" w:eastAsia="黑体"/>
                                <w:sz w:val="18"/>
                                <w:lang w:eastAsia="zh-CN"/>
                              </w:rPr>
                              <w:t>簿</w:t>
                            </w:r>
                            <w:r>
                              <w:rPr>
                                <w:rFonts w:hint="eastAsia" w:ascii="黑体" w:eastAsia="黑体"/>
                                <w:sz w:val="18"/>
                              </w:rPr>
                              <w:t>复印件和户主及家庭成员身份证复印件。</w:t>
                            </w:r>
                          </w:p>
                        </w:txbxContent>
                      </wps:txbx>
                      <wps:bodyPr lIns="0" tIns="0" rIns="0" bIns="0" upright="1"/>
                    </wps:wsp>
                  </a:graphicData>
                </a:graphic>
              </wp:anchor>
            </w:drawing>
          </mc:Choice>
          <mc:Fallback>
            <w:pict>
              <v:shape id="文本框 67" o:spid="_x0000_s1026" o:spt="202" type="#_x0000_t202" style="position:absolute;left:0pt;margin-left:36.05pt;margin-top:5.7pt;height:23pt;width:521.1pt;mso-position-horizontal-relative:page;mso-wrap-distance-bottom:0pt;mso-wrap-distance-top:0pt;z-index:-251623424;mso-width-relative:page;mso-height-relative:page;" filled="f" stroked="t" coordsize="21600,21600" o:gfxdata="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dZHa9gAAAAJAQAADwAA&#10;AAAAAAABACAAAAAiAAAAZHJzL2Rvd25yZXYueG1sUEsBAhQAFAAAAAgAh07iQLdOXhAWAgAAMwQA&#10;AA4AAAAAAAAAAQAgAAAAJwEAAGRycy9lMm9Eb2MueG1sUEsFBgAAAAAGAAYAWQEAAK8FAAAAAA==&#10;">
                <v:fill on="f" focussize="0,0"/>
                <v:stroke color="#000000" joinstyle="miter"/>
                <v:imagedata o:title=""/>
                <o:lock v:ext="edit" aspectratio="f"/>
                <v:textbox inset="0mm,0mm,0mm,0mm">
                  <w:txbxContent>
                    <w:p>
                      <w:pPr>
                        <w:spacing w:before="117"/>
                        <w:ind w:left="143"/>
                        <w:rPr>
                          <w:rFonts w:ascii="黑体" w:eastAsia="黑体"/>
                          <w:sz w:val="18"/>
                        </w:rPr>
                      </w:pPr>
                      <w:r>
                        <w:rPr>
                          <w:rFonts w:ascii="黑体" w:eastAsia="黑体"/>
                          <w:sz w:val="18"/>
                        </w:rPr>
                        <w:t>1.</w:t>
                      </w:r>
                      <w:r>
                        <w:rPr>
                          <w:rFonts w:hint="eastAsia" w:ascii="黑体" w:eastAsia="黑体"/>
                          <w:sz w:val="18"/>
                        </w:rPr>
                        <w:t>《农村宅基地和建房（规划）申请表》；</w:t>
                      </w:r>
                      <w:r>
                        <w:rPr>
                          <w:rFonts w:ascii="黑体" w:eastAsia="黑体"/>
                          <w:sz w:val="18"/>
                        </w:rPr>
                        <w:t>2.</w:t>
                      </w:r>
                      <w:r>
                        <w:rPr>
                          <w:rFonts w:hint="eastAsia" w:ascii="黑体" w:eastAsia="黑体"/>
                          <w:sz w:val="18"/>
                        </w:rPr>
                        <w:t>《农村宅基地使用承诺书》；</w:t>
                      </w:r>
                      <w:r>
                        <w:rPr>
                          <w:rFonts w:ascii="黑体" w:eastAsia="黑体"/>
                          <w:sz w:val="18"/>
                        </w:rPr>
                        <w:t>3.</w:t>
                      </w:r>
                      <w:r>
                        <w:rPr>
                          <w:rFonts w:hint="eastAsia" w:ascii="黑体" w:eastAsia="黑体"/>
                          <w:sz w:val="18"/>
                        </w:rPr>
                        <w:t>家庭户口</w:t>
                      </w:r>
                      <w:r>
                        <w:rPr>
                          <w:rFonts w:hint="eastAsia" w:ascii="黑体" w:eastAsia="黑体"/>
                          <w:sz w:val="18"/>
                          <w:lang w:eastAsia="zh-CN"/>
                        </w:rPr>
                        <w:t>簿</w:t>
                      </w:r>
                      <w:r>
                        <w:rPr>
                          <w:rFonts w:hint="eastAsia" w:ascii="黑体" w:eastAsia="黑体"/>
                          <w:sz w:val="18"/>
                        </w:rPr>
                        <w:t>复印件和户主及家庭成员身份证复印件。</w:t>
                      </w:r>
                    </w:p>
                  </w:txbxContent>
                </v:textbox>
                <w10:wrap type="topAndBottom"/>
              </v:shape>
            </w:pict>
          </mc:Fallback>
        </mc:AlternateContent>
      </w:r>
      <w:r>
        <w:rPr>
          <w:lang w:val="en-US"/>
        </w:rPr>
        <mc:AlternateContent>
          <mc:Choice Requires="wps">
            <w:drawing>
              <wp:anchor distT="0" distB="0" distL="114300" distR="114300" simplePos="0" relativeHeight="251694080" behindDoc="1" locked="0" layoutInCell="1" allowOverlap="1">
                <wp:simplePos x="0" y="0"/>
                <wp:positionH relativeFrom="page">
                  <wp:posOffset>3166110</wp:posOffset>
                </wp:positionH>
                <wp:positionV relativeFrom="paragraph">
                  <wp:posOffset>468630</wp:posOffset>
                </wp:positionV>
                <wp:extent cx="1645285" cy="306705"/>
                <wp:effectExtent l="0" t="0" r="12065" b="17145"/>
                <wp:wrapTopAndBottom/>
                <wp:docPr id="65" name="文本框 68"/>
                <wp:cNvGraphicFramePr/>
                <a:graphic xmlns:a="http://schemas.openxmlformats.org/drawingml/2006/main">
                  <a:graphicData uri="http://schemas.microsoft.com/office/word/2010/wordprocessingShape">
                    <wps:wsp>
                      <wps:cNvSpPr txBox="1"/>
                      <wps:spPr>
                        <a:xfrm>
                          <a:off x="0" y="0"/>
                          <a:ext cx="1645285" cy="306705"/>
                        </a:xfrm>
                        <a:prstGeom prst="rect">
                          <a:avLst/>
                        </a:prstGeom>
                        <a:solidFill>
                          <a:srgbClr val="C0504D"/>
                        </a:solidFill>
                        <a:ln>
                          <a:noFill/>
                        </a:ln>
                      </wps:spPr>
                      <wps:txbx>
                        <w:txbxContent>
                          <w:p>
                            <w:pPr>
                              <w:spacing w:before="81"/>
                              <w:ind w:left="211"/>
                              <w:rPr>
                                <w:rFonts w:ascii="黑体" w:eastAsia="黑体"/>
                                <w:b/>
                                <w:sz w:val="24"/>
                              </w:rPr>
                            </w:pPr>
                            <w:r>
                              <w:rPr>
                                <w:rFonts w:hint="eastAsia" w:ascii="黑体" w:eastAsia="黑体"/>
                                <w:b/>
                                <w:color w:val="FFFF00"/>
                                <w:sz w:val="24"/>
                              </w:rPr>
                              <w:t>农村宅基地审批流程</w:t>
                            </w:r>
                          </w:p>
                        </w:txbxContent>
                      </wps:txbx>
                      <wps:bodyPr lIns="0" tIns="0" rIns="0" bIns="0" upright="1"/>
                    </wps:wsp>
                  </a:graphicData>
                </a:graphic>
              </wp:anchor>
            </w:drawing>
          </mc:Choice>
          <mc:Fallback>
            <w:pict>
              <v:shape id="文本框 68" o:spid="_x0000_s1026" o:spt="202" type="#_x0000_t202" style="position:absolute;left:0pt;margin-left:249.3pt;margin-top:36.9pt;height:24.15pt;width:129.55pt;mso-position-horizontal-relative:page;mso-wrap-distance-bottom:0pt;mso-wrap-distance-top:0pt;z-index:-251622400;mso-width-relative:page;mso-height-relative:page;" fillcolor="#C0504D" filled="t" stroked="f" coordsize="21600,21600" o:gfxdata="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ge/8k2QAAAAoBAAAPAAAAAAAAAAEAIAAA&#10;ACIAAABkcnMvZG93bnJldi54bWxQSwECFAAUAAAACACHTuJAy1cYwNIBAACdAwAADgAAAAAAAAAB&#10;ACAAAAAoAQAAZHJzL2Uyb0RvYy54bWxQSwUGAAAAAAYABgBZAQAAbAUAAAAA&#10;">
                <v:fill on="t" focussize="0,0"/>
                <v:stroke on="f"/>
                <v:imagedata o:title=""/>
                <o:lock v:ext="edit" aspectratio="f"/>
                <v:textbox inset="0mm,0mm,0mm,0mm">
                  <w:txbxContent>
                    <w:p>
                      <w:pPr>
                        <w:spacing w:before="81"/>
                        <w:ind w:left="211"/>
                        <w:rPr>
                          <w:rFonts w:ascii="黑体" w:eastAsia="黑体"/>
                          <w:b/>
                          <w:sz w:val="24"/>
                        </w:rPr>
                      </w:pPr>
                      <w:r>
                        <w:rPr>
                          <w:rFonts w:hint="eastAsia" w:ascii="黑体" w:eastAsia="黑体"/>
                          <w:b/>
                          <w:color w:val="FFFF00"/>
                          <w:sz w:val="24"/>
                        </w:rPr>
                        <w:t>农村宅基地审批流程</w:t>
                      </w:r>
                    </w:p>
                  </w:txbxContent>
                </v:textbox>
                <w10:wrap type="topAndBottom"/>
              </v:shape>
            </w:pict>
          </mc:Fallback>
        </mc:AlternateContent>
      </w:r>
      <w:r>
        <w:rPr>
          <w:lang w:val="en-US"/>
        </w:rPr>
        <mc:AlternateContent>
          <mc:Choice Requires="wps">
            <w:drawing>
              <wp:anchor distT="0" distB="0" distL="114300" distR="114300" simplePos="0" relativeHeight="251695104" behindDoc="1" locked="0" layoutInCell="1" allowOverlap="1">
                <wp:simplePos x="0" y="0"/>
                <wp:positionH relativeFrom="page">
                  <wp:posOffset>457835</wp:posOffset>
                </wp:positionH>
                <wp:positionV relativeFrom="paragraph">
                  <wp:posOffset>864870</wp:posOffset>
                </wp:positionV>
                <wp:extent cx="6617970" cy="451485"/>
                <wp:effectExtent l="4445" t="4445" r="6985" b="20320"/>
                <wp:wrapTopAndBottom/>
                <wp:docPr id="66" name="文本框 69"/>
                <wp:cNvGraphicFramePr/>
                <a:graphic xmlns:a="http://schemas.openxmlformats.org/drawingml/2006/main">
                  <a:graphicData uri="http://schemas.microsoft.com/office/word/2010/wordprocessingShape">
                    <wps:wsp>
                      <wps:cNvSpPr txBox="1"/>
                      <wps:spPr>
                        <a:xfrm>
                          <a:off x="0" y="0"/>
                          <a:ext cx="6617970" cy="451485"/>
                        </a:xfrm>
                        <a:prstGeom prst="rect">
                          <a:avLst/>
                        </a:prstGeom>
                        <a:noFill/>
                        <a:ln w="9525" cap="flat" cmpd="sng">
                          <a:solidFill>
                            <a:srgbClr val="000000"/>
                          </a:solidFill>
                          <a:prstDash val="solid"/>
                          <a:miter/>
                          <a:headEnd type="none" w="med" len="med"/>
                          <a:tailEnd type="none" w="med" len="med"/>
                        </a:ln>
                      </wps:spPr>
                      <wps:txbx>
                        <w:txbxContent>
                          <w:p>
                            <w:pPr>
                              <w:spacing w:before="117" w:line="290" w:lineRule="auto"/>
                              <w:ind w:left="143" w:right="806"/>
                              <w:rPr>
                                <w:rFonts w:ascii="黑体" w:eastAsia="黑体"/>
                                <w:sz w:val="18"/>
                              </w:rPr>
                            </w:pPr>
                            <w:r>
                              <w:rPr>
                                <w:rFonts w:ascii="黑体" w:eastAsia="黑体"/>
                                <w:b/>
                                <w:sz w:val="18"/>
                              </w:rPr>
                              <w:t>1.</w:t>
                            </w:r>
                            <w:r>
                              <w:rPr>
                                <w:rFonts w:hint="eastAsia" w:ascii="黑体" w:eastAsia="黑体"/>
                                <w:b/>
                                <w:sz w:val="18"/>
                              </w:rPr>
                              <w:t>部门联审。</w:t>
                            </w:r>
                            <w:r>
                              <w:rPr>
                                <w:rFonts w:hint="eastAsia" w:ascii="黑体" w:eastAsia="黑体"/>
                                <w:sz w:val="18"/>
                              </w:rPr>
                              <w:t>乡镇政府受理农户宅基地和建房（规划许可）</w:t>
                            </w:r>
                            <w:r>
                              <w:rPr>
                                <w:rFonts w:hint="eastAsia" w:ascii="黑体" w:eastAsia="黑体"/>
                                <w:spacing w:val="-7"/>
                                <w:sz w:val="18"/>
                              </w:rPr>
                              <w:t>申请后，应在</w:t>
                            </w:r>
                            <w:r>
                              <w:rPr>
                                <w:rFonts w:ascii="黑体" w:eastAsia="黑体"/>
                                <w:spacing w:val="-7"/>
                                <w:sz w:val="18"/>
                              </w:rPr>
                              <w:t xml:space="preserve"> </w:t>
                            </w:r>
                            <w:r>
                              <w:rPr>
                                <w:rFonts w:ascii="黑体" w:eastAsia="黑体"/>
                                <w:sz w:val="18"/>
                              </w:rPr>
                              <w:t>10</w:t>
                            </w:r>
                            <w:r>
                              <w:rPr>
                                <w:rFonts w:ascii="黑体" w:eastAsia="黑体"/>
                                <w:spacing w:val="-8"/>
                                <w:sz w:val="18"/>
                              </w:rPr>
                              <w:t xml:space="preserve"> </w:t>
                            </w:r>
                            <w:r>
                              <w:rPr>
                                <w:rFonts w:hint="eastAsia" w:ascii="黑体" w:eastAsia="黑体"/>
                                <w:spacing w:val="-8"/>
                                <w:sz w:val="18"/>
                              </w:rPr>
                              <w:t>个工作日之内，组织农业农村、自然资源等</w:t>
                            </w:r>
                            <w:r>
                              <w:rPr>
                                <w:rFonts w:hint="eastAsia" w:ascii="黑体" w:eastAsia="黑体"/>
                                <w:sz w:val="18"/>
                              </w:rPr>
                              <w:t>相关部门完成联合审核工作。涉及林业、水利、电力等部门的要及时征求意见。</w:t>
                            </w:r>
                          </w:p>
                        </w:txbxContent>
                      </wps:txbx>
                      <wps:bodyPr lIns="0" tIns="0" rIns="0" bIns="0" upright="1"/>
                    </wps:wsp>
                  </a:graphicData>
                </a:graphic>
              </wp:anchor>
            </w:drawing>
          </mc:Choice>
          <mc:Fallback>
            <w:pict>
              <v:shape id="文本框 69" o:spid="_x0000_s1026" o:spt="202" type="#_x0000_t202" style="position:absolute;left:0pt;margin-left:36.05pt;margin-top:68.1pt;height:35.55pt;width:521.1pt;mso-position-horizontal-relative:page;mso-wrap-distance-bottom:0pt;mso-wrap-distance-top:0pt;z-index:-251621376;mso-width-relative:page;mso-height-relative:page;" filled="f" stroked="t" coordsize="21600,21600" o:gfxdata="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pzErbaAAAACwEAAA8A&#10;AAAAAAAAAQAgAAAAIgAAAGRycy9kb3ducmV2LnhtbFBLAQIUABQAAAAIAIdO4kBrkE8AFQIAADME&#10;AAAOAAAAAAAAAAEAIAAAACkBAABkcnMvZTJvRG9jLnhtbFBLBQYAAAAABgAGAFkBAACwBQAAAAA=&#10;">
                <v:fill on="f" focussize="0,0"/>
                <v:stroke color="#000000" joinstyle="miter"/>
                <v:imagedata o:title=""/>
                <o:lock v:ext="edit" aspectratio="f"/>
                <v:textbox inset="0mm,0mm,0mm,0mm">
                  <w:txbxContent>
                    <w:p>
                      <w:pPr>
                        <w:spacing w:before="117" w:line="290" w:lineRule="auto"/>
                        <w:ind w:left="143" w:right="806"/>
                        <w:rPr>
                          <w:rFonts w:ascii="黑体" w:eastAsia="黑体"/>
                          <w:sz w:val="18"/>
                        </w:rPr>
                      </w:pPr>
                      <w:r>
                        <w:rPr>
                          <w:rFonts w:ascii="黑体" w:eastAsia="黑体"/>
                          <w:b/>
                          <w:sz w:val="18"/>
                        </w:rPr>
                        <w:t>1.</w:t>
                      </w:r>
                      <w:r>
                        <w:rPr>
                          <w:rFonts w:hint="eastAsia" w:ascii="黑体" w:eastAsia="黑体"/>
                          <w:b/>
                          <w:sz w:val="18"/>
                        </w:rPr>
                        <w:t>部门联审。</w:t>
                      </w:r>
                      <w:r>
                        <w:rPr>
                          <w:rFonts w:hint="eastAsia" w:ascii="黑体" w:eastAsia="黑体"/>
                          <w:sz w:val="18"/>
                        </w:rPr>
                        <w:t>乡镇政府受理农户宅基地和建房（规划许可）</w:t>
                      </w:r>
                      <w:r>
                        <w:rPr>
                          <w:rFonts w:hint="eastAsia" w:ascii="黑体" w:eastAsia="黑体"/>
                          <w:spacing w:val="-7"/>
                          <w:sz w:val="18"/>
                        </w:rPr>
                        <w:t>申请后，应在</w:t>
                      </w:r>
                      <w:r>
                        <w:rPr>
                          <w:rFonts w:ascii="黑体" w:eastAsia="黑体"/>
                          <w:spacing w:val="-7"/>
                          <w:sz w:val="18"/>
                        </w:rPr>
                        <w:t xml:space="preserve"> </w:t>
                      </w:r>
                      <w:r>
                        <w:rPr>
                          <w:rFonts w:ascii="黑体" w:eastAsia="黑体"/>
                          <w:sz w:val="18"/>
                        </w:rPr>
                        <w:t>10</w:t>
                      </w:r>
                      <w:r>
                        <w:rPr>
                          <w:rFonts w:ascii="黑体" w:eastAsia="黑体"/>
                          <w:spacing w:val="-8"/>
                          <w:sz w:val="18"/>
                        </w:rPr>
                        <w:t xml:space="preserve"> </w:t>
                      </w:r>
                      <w:r>
                        <w:rPr>
                          <w:rFonts w:hint="eastAsia" w:ascii="黑体" w:eastAsia="黑体"/>
                          <w:spacing w:val="-8"/>
                          <w:sz w:val="18"/>
                        </w:rPr>
                        <w:t>个工作日之内，组织农业农村、自然资源等</w:t>
                      </w:r>
                      <w:r>
                        <w:rPr>
                          <w:rFonts w:hint="eastAsia" w:ascii="黑体" w:eastAsia="黑体"/>
                          <w:sz w:val="18"/>
                        </w:rPr>
                        <w:t>相关部门完成联合审核工作。涉及林业、水利、电力等部门的要及时征求意见。</w:t>
                      </w:r>
                    </w:p>
                  </w:txbxContent>
                </v:textbox>
                <w10:wrap type="topAndBottom"/>
              </v:shape>
            </w:pict>
          </mc:Fallback>
        </mc:AlternateContent>
      </w:r>
    </w:p>
    <w:p>
      <w:pPr>
        <w:pStyle w:val="3"/>
        <w:spacing w:before="14"/>
        <w:rPr>
          <w:rFonts w:ascii="方正小标宋简体"/>
          <w:sz w:val="5"/>
        </w:rPr>
      </w:pPr>
    </w:p>
    <w:p>
      <w:pPr>
        <w:pStyle w:val="3"/>
        <w:spacing w:before="8"/>
        <w:rPr>
          <w:rFonts w:ascii="方正小标宋简体"/>
          <w:sz w:val="4"/>
        </w:rPr>
      </w:pPr>
    </w:p>
    <w:p>
      <w:pPr>
        <w:pStyle w:val="3"/>
        <w:spacing w:before="15"/>
        <w:rPr>
          <w:rFonts w:ascii="方正小标宋简体"/>
          <w:sz w:val="3"/>
        </w:rPr>
      </w:pPr>
    </w:p>
    <w:p>
      <w:pPr>
        <w:pStyle w:val="3"/>
        <w:ind w:left="113"/>
        <w:rPr>
          <w:rFonts w:ascii="方正小标宋简体"/>
          <w:sz w:val="20"/>
        </w:rPr>
      </w:pPr>
      <w:r>
        <w:rPr>
          <w:rFonts w:ascii="方正小标宋简体"/>
          <w:sz w:val="20"/>
        </w:rPr>
        <mc:AlternateContent>
          <mc:Choice Requires="wps">
            <w:drawing>
              <wp:inline distT="0" distB="0" distL="114300" distR="114300">
                <wp:extent cx="6617970" cy="665480"/>
                <wp:effectExtent l="4445" t="4445" r="6985" b="15875"/>
                <wp:docPr id="55" name="文本框 70"/>
                <wp:cNvGraphicFramePr/>
                <a:graphic xmlns:a="http://schemas.openxmlformats.org/drawingml/2006/main">
                  <a:graphicData uri="http://schemas.microsoft.com/office/word/2010/wordprocessingShape">
                    <wps:wsp>
                      <wps:cNvSpPr txBox="1"/>
                      <wps:spPr>
                        <a:xfrm>
                          <a:off x="0" y="0"/>
                          <a:ext cx="6617970" cy="665480"/>
                        </a:xfrm>
                        <a:prstGeom prst="rect">
                          <a:avLst/>
                        </a:prstGeom>
                        <a:noFill/>
                        <a:ln w="9525" cap="flat" cmpd="sng">
                          <a:solidFill>
                            <a:srgbClr val="000000"/>
                          </a:solidFill>
                          <a:prstDash val="solid"/>
                          <a:miter/>
                          <a:headEnd type="none" w="med" len="med"/>
                          <a:tailEnd type="none" w="med" len="med"/>
                        </a:ln>
                      </wps:spPr>
                      <wps:txbx>
                        <w:txbxContent>
                          <w:p>
                            <w:pPr>
                              <w:spacing w:before="74" w:line="208" w:lineRule="auto"/>
                              <w:ind w:left="143" w:right="77"/>
                              <w:rPr>
                                <w:rFonts w:ascii="黑体" w:eastAsia="黑体"/>
                                <w:sz w:val="18"/>
                              </w:rPr>
                            </w:pPr>
                            <w:r>
                              <w:rPr>
                                <w:rFonts w:ascii="黑体" w:eastAsia="黑体"/>
                                <w:b/>
                                <w:sz w:val="18"/>
                              </w:rPr>
                              <w:t>2.</w:t>
                            </w:r>
                            <w:r>
                              <w:rPr>
                                <w:rFonts w:hint="eastAsia" w:ascii="黑体" w:eastAsia="黑体"/>
                                <w:b/>
                                <w:sz w:val="18"/>
                              </w:rPr>
                              <w:t>乡镇审批。</w:t>
                            </w:r>
                            <w:r>
                              <w:rPr>
                                <w:rFonts w:hint="eastAsia" w:ascii="黑体" w:eastAsia="黑体"/>
                                <w:sz w:val="18"/>
                              </w:rPr>
                              <w:t>乡镇政府根据各部门联审结果，对农民宅基地申请进行审批。不涉及农用地转用，经审核认为符合申请条件、报送材料完备的，应当自联审合格之日起，在</w:t>
                            </w:r>
                            <w:r>
                              <w:rPr>
                                <w:rFonts w:ascii="黑体" w:eastAsia="黑体"/>
                                <w:sz w:val="18"/>
                              </w:rPr>
                              <w:t xml:space="preserve"> 5 </w:t>
                            </w:r>
                            <w:r>
                              <w:rPr>
                                <w:rFonts w:hint="eastAsia" w:ascii="黑体" w:eastAsia="黑体"/>
                                <w:sz w:val="18"/>
                              </w:rPr>
                              <w:t>个工作日内予以批准，发放《农村宅基地批准书》和乡村建设规划许可证，并同步将</w:t>
                            </w:r>
                          </w:p>
                          <w:p>
                            <w:pPr>
                              <w:spacing w:line="191" w:lineRule="exact"/>
                              <w:ind w:left="143"/>
                              <w:rPr>
                                <w:rFonts w:ascii="黑体" w:eastAsia="黑体"/>
                                <w:sz w:val="18"/>
                              </w:rPr>
                            </w:pPr>
                            <w:r>
                              <w:rPr>
                                <w:rFonts w:hint="eastAsia" w:ascii="黑体" w:eastAsia="黑体"/>
                                <w:sz w:val="18"/>
                              </w:rPr>
                              <w:t>审批情况书面报县级农业农村、自然资源等部门备案。经联审不符合申请条件的，乡镇人民政府应当在</w:t>
                            </w:r>
                            <w:r>
                              <w:rPr>
                                <w:rFonts w:ascii="黑体" w:eastAsia="黑体"/>
                                <w:sz w:val="18"/>
                              </w:rPr>
                              <w:t xml:space="preserve"> 3 </w:t>
                            </w:r>
                            <w:r>
                              <w:rPr>
                                <w:rFonts w:hint="eastAsia" w:ascii="黑体" w:eastAsia="黑体"/>
                                <w:sz w:val="18"/>
                              </w:rPr>
                              <w:t>个工作日内依法答复申</w:t>
                            </w:r>
                          </w:p>
                          <w:p>
                            <w:pPr>
                              <w:spacing w:line="215" w:lineRule="exact"/>
                              <w:ind w:left="143"/>
                              <w:rPr>
                                <w:rFonts w:ascii="黑体" w:eastAsia="黑体"/>
                                <w:sz w:val="18"/>
                              </w:rPr>
                            </w:pPr>
                            <w:r>
                              <w:rPr>
                                <w:rFonts w:hint="eastAsia" w:ascii="黑体" w:eastAsia="黑体"/>
                                <w:sz w:val="18"/>
                              </w:rPr>
                              <w:t>请人，并说明理由；属报送材料不完备的，应在</w:t>
                            </w:r>
                            <w:r>
                              <w:rPr>
                                <w:rFonts w:ascii="黑体" w:eastAsia="黑体"/>
                                <w:sz w:val="18"/>
                              </w:rPr>
                              <w:t xml:space="preserve"> 3 </w:t>
                            </w:r>
                            <w:r>
                              <w:rPr>
                                <w:rFonts w:hint="eastAsia" w:ascii="黑体" w:eastAsia="黑体"/>
                                <w:sz w:val="18"/>
                              </w:rPr>
                              <w:t>个工作日内一次性告知申请人需要补正的全部要求。</w:t>
                            </w:r>
                          </w:p>
                        </w:txbxContent>
                      </wps:txbx>
                      <wps:bodyPr lIns="0" tIns="0" rIns="0" bIns="0" upright="1"/>
                    </wps:wsp>
                  </a:graphicData>
                </a:graphic>
              </wp:inline>
            </w:drawing>
          </mc:Choice>
          <mc:Fallback>
            <w:pict>
              <v:shape id="文本框 70" o:spid="_x0000_s1026" o:spt="202" type="#_x0000_t202" style="height:52.4pt;width:521.1pt;" filled="f" stroked="t" coordsize="21600,21600" o:gfxdata="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UluP9QAAAAGAQAADwAAAAAAAAAB&#10;ACAAAAAiAAAAZHJzL2Rvd25yZXYueG1sUEsBAhQAFAAAAAgAh07iQKCeOG4UAgAAMwQAAA4AAAAA&#10;AAAAAQAgAAAAIwEAAGRycy9lMm9Eb2MueG1sUEsFBgAAAAAGAAYAWQEAAKkFAAAAAA==&#10;">
                <v:fill on="f" focussize="0,0"/>
                <v:stroke color="#000000" joinstyle="miter"/>
                <v:imagedata o:title=""/>
                <o:lock v:ext="edit" aspectratio="f"/>
                <v:textbox inset="0mm,0mm,0mm,0mm">
                  <w:txbxContent>
                    <w:p>
                      <w:pPr>
                        <w:spacing w:before="74" w:line="208" w:lineRule="auto"/>
                        <w:ind w:left="143" w:right="77"/>
                        <w:rPr>
                          <w:rFonts w:ascii="黑体" w:eastAsia="黑体"/>
                          <w:sz w:val="18"/>
                        </w:rPr>
                      </w:pPr>
                      <w:r>
                        <w:rPr>
                          <w:rFonts w:ascii="黑体" w:eastAsia="黑体"/>
                          <w:b/>
                          <w:sz w:val="18"/>
                        </w:rPr>
                        <w:t>2.</w:t>
                      </w:r>
                      <w:r>
                        <w:rPr>
                          <w:rFonts w:hint="eastAsia" w:ascii="黑体" w:eastAsia="黑体"/>
                          <w:b/>
                          <w:sz w:val="18"/>
                        </w:rPr>
                        <w:t>乡镇审批。</w:t>
                      </w:r>
                      <w:r>
                        <w:rPr>
                          <w:rFonts w:hint="eastAsia" w:ascii="黑体" w:eastAsia="黑体"/>
                          <w:sz w:val="18"/>
                        </w:rPr>
                        <w:t>乡镇政府根据各部门联审结果，对农民宅基地申请进行审批。不涉及农用地转用，经审核认为符合申请条件、报送材料完备的，应当自联审合格之日起，在</w:t>
                      </w:r>
                      <w:r>
                        <w:rPr>
                          <w:rFonts w:ascii="黑体" w:eastAsia="黑体"/>
                          <w:sz w:val="18"/>
                        </w:rPr>
                        <w:t xml:space="preserve"> 5 </w:t>
                      </w:r>
                      <w:r>
                        <w:rPr>
                          <w:rFonts w:hint="eastAsia" w:ascii="黑体" w:eastAsia="黑体"/>
                          <w:sz w:val="18"/>
                        </w:rPr>
                        <w:t>个工作日内予以批准，发放《农村宅基地批准书》和乡村建设规划许可证，并同步将</w:t>
                      </w:r>
                    </w:p>
                    <w:p>
                      <w:pPr>
                        <w:spacing w:line="191" w:lineRule="exact"/>
                        <w:ind w:left="143"/>
                        <w:rPr>
                          <w:rFonts w:ascii="黑体" w:eastAsia="黑体"/>
                          <w:sz w:val="18"/>
                        </w:rPr>
                      </w:pPr>
                      <w:r>
                        <w:rPr>
                          <w:rFonts w:hint="eastAsia" w:ascii="黑体" w:eastAsia="黑体"/>
                          <w:sz w:val="18"/>
                        </w:rPr>
                        <w:t>审批情况书面报县级农业农村、自然资源等部门备案。经联审不符合申请条件的，乡镇人民政府应当在</w:t>
                      </w:r>
                      <w:r>
                        <w:rPr>
                          <w:rFonts w:ascii="黑体" w:eastAsia="黑体"/>
                          <w:sz w:val="18"/>
                        </w:rPr>
                        <w:t xml:space="preserve"> 3 </w:t>
                      </w:r>
                      <w:r>
                        <w:rPr>
                          <w:rFonts w:hint="eastAsia" w:ascii="黑体" w:eastAsia="黑体"/>
                          <w:sz w:val="18"/>
                        </w:rPr>
                        <w:t>个工作日内依法答复申</w:t>
                      </w:r>
                    </w:p>
                    <w:p>
                      <w:pPr>
                        <w:spacing w:line="215" w:lineRule="exact"/>
                        <w:ind w:left="143"/>
                        <w:rPr>
                          <w:rFonts w:ascii="黑体" w:eastAsia="黑体"/>
                          <w:sz w:val="18"/>
                        </w:rPr>
                      </w:pPr>
                      <w:r>
                        <w:rPr>
                          <w:rFonts w:hint="eastAsia" w:ascii="黑体" w:eastAsia="黑体"/>
                          <w:sz w:val="18"/>
                        </w:rPr>
                        <w:t>请人，并说明理由；属报送材料不完备的，应在</w:t>
                      </w:r>
                      <w:r>
                        <w:rPr>
                          <w:rFonts w:ascii="黑体" w:eastAsia="黑体"/>
                          <w:sz w:val="18"/>
                        </w:rPr>
                        <w:t xml:space="preserve"> 3 </w:t>
                      </w:r>
                      <w:r>
                        <w:rPr>
                          <w:rFonts w:hint="eastAsia" w:ascii="黑体" w:eastAsia="黑体"/>
                          <w:sz w:val="18"/>
                        </w:rPr>
                        <w:t>个工作日内一次性告知申请人需要补正的全部要求。</w:t>
                      </w:r>
                    </w:p>
                  </w:txbxContent>
                </v:textbox>
                <w10:wrap type="none"/>
                <w10:anchorlock/>
              </v:shape>
            </w:pict>
          </mc:Fallback>
        </mc:AlternateContent>
      </w:r>
    </w:p>
    <w:p>
      <w:pPr>
        <w:pStyle w:val="3"/>
        <w:spacing w:before="15"/>
        <w:rPr>
          <w:rFonts w:ascii="方正小标宋简体"/>
          <w:sz w:val="5"/>
        </w:rPr>
      </w:pPr>
      <w:r>
        <w:rPr>
          <w:lang w:val="en-US"/>
        </w:rPr>
        <mc:AlternateContent>
          <mc:Choice Requires="wps">
            <w:drawing>
              <wp:anchor distT="0" distB="0" distL="114300" distR="114300" simplePos="0" relativeHeight="251696128" behindDoc="1" locked="0" layoutInCell="1" allowOverlap="1">
                <wp:simplePos x="0" y="0"/>
                <wp:positionH relativeFrom="page">
                  <wp:posOffset>3156585</wp:posOffset>
                </wp:positionH>
                <wp:positionV relativeFrom="paragraph">
                  <wp:posOffset>80645</wp:posOffset>
                </wp:positionV>
                <wp:extent cx="2091690" cy="306705"/>
                <wp:effectExtent l="0" t="0" r="3810" b="17145"/>
                <wp:wrapTopAndBottom/>
                <wp:docPr id="67" name="文本框 71"/>
                <wp:cNvGraphicFramePr/>
                <a:graphic xmlns:a="http://schemas.openxmlformats.org/drawingml/2006/main">
                  <a:graphicData uri="http://schemas.microsoft.com/office/word/2010/wordprocessingShape">
                    <wps:wsp>
                      <wps:cNvSpPr txBox="1"/>
                      <wps:spPr>
                        <a:xfrm>
                          <a:off x="0" y="0"/>
                          <a:ext cx="2091690" cy="306705"/>
                        </a:xfrm>
                        <a:prstGeom prst="rect">
                          <a:avLst/>
                        </a:prstGeom>
                        <a:solidFill>
                          <a:srgbClr val="C0504D"/>
                        </a:solidFill>
                        <a:ln>
                          <a:noFill/>
                        </a:ln>
                      </wps:spPr>
                      <wps:txbx>
                        <w:txbxContent>
                          <w:p>
                            <w:pPr>
                              <w:spacing w:before="81"/>
                              <w:ind w:left="321"/>
                              <w:rPr>
                                <w:rFonts w:ascii="黑体" w:eastAsia="黑体"/>
                                <w:b/>
                                <w:sz w:val="24"/>
                              </w:rPr>
                            </w:pPr>
                            <w:r>
                              <w:rPr>
                                <w:rFonts w:hint="eastAsia" w:ascii="黑体" w:eastAsia="黑体"/>
                                <w:b/>
                                <w:color w:val="FFFF00"/>
                                <w:sz w:val="24"/>
                              </w:rPr>
                              <w:t>农村宅基地审批管理重点</w:t>
                            </w:r>
                          </w:p>
                        </w:txbxContent>
                      </wps:txbx>
                      <wps:bodyPr lIns="0" tIns="0" rIns="0" bIns="0" upright="1"/>
                    </wps:wsp>
                  </a:graphicData>
                </a:graphic>
              </wp:anchor>
            </w:drawing>
          </mc:Choice>
          <mc:Fallback>
            <w:pict>
              <v:shape id="文本框 71" o:spid="_x0000_s1026" o:spt="202" type="#_x0000_t202" style="position:absolute;left:0pt;margin-left:248.55pt;margin-top:6.35pt;height:24.15pt;width:164.7pt;mso-position-horizontal-relative:page;mso-wrap-distance-bottom:0pt;mso-wrap-distance-top:0pt;z-index:-251620352;mso-width-relative:page;mso-height-relative:page;" fillcolor="#C0504D" filled="t" stroked="f" coordsize="21600,21600" o:gfxdata="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TVVHzYAAAACQEAAA8AAAAAAAAAAQAgAAAA&#10;IgAAAGRycy9kb3ducmV2LnhtbFBLAQIUABQAAAAIAIdO4kABd/O50gEAAJ0DAAAOAAAAAAAAAAEA&#10;IAAAACcBAABkcnMvZTJvRG9jLnhtbFBLBQYAAAAABgAGAFkBAABrBQAAAAA=&#10;">
                <v:fill on="t" focussize="0,0"/>
                <v:stroke on="f"/>
                <v:imagedata o:title=""/>
                <o:lock v:ext="edit" aspectratio="f"/>
                <v:textbox inset="0mm,0mm,0mm,0mm">
                  <w:txbxContent>
                    <w:p>
                      <w:pPr>
                        <w:spacing w:before="81"/>
                        <w:ind w:left="321"/>
                        <w:rPr>
                          <w:rFonts w:ascii="黑体" w:eastAsia="黑体"/>
                          <w:b/>
                          <w:sz w:val="24"/>
                        </w:rPr>
                      </w:pPr>
                      <w:r>
                        <w:rPr>
                          <w:rFonts w:hint="eastAsia" w:ascii="黑体" w:eastAsia="黑体"/>
                          <w:b/>
                          <w:color w:val="FFFF00"/>
                          <w:sz w:val="24"/>
                        </w:rPr>
                        <w:t>农村宅基地审批管理重点</w:t>
                      </w:r>
                    </w:p>
                  </w:txbxContent>
                </v:textbox>
                <w10:wrap type="topAndBottom"/>
              </v:shape>
            </w:pict>
          </mc:Fallback>
        </mc:AlternateContent>
      </w:r>
      <w:r>
        <w:rPr>
          <w:lang w:val="en-US"/>
        </w:rPr>
        <mc:AlternateContent>
          <mc:Choice Requires="wps">
            <w:drawing>
              <wp:anchor distT="0" distB="0" distL="114300" distR="114300" simplePos="0" relativeHeight="251697152" behindDoc="1" locked="0" layoutInCell="1" allowOverlap="1">
                <wp:simplePos x="0" y="0"/>
                <wp:positionH relativeFrom="page">
                  <wp:posOffset>457835</wp:posOffset>
                </wp:positionH>
                <wp:positionV relativeFrom="paragraph">
                  <wp:posOffset>476885</wp:posOffset>
                </wp:positionV>
                <wp:extent cx="6696710" cy="980440"/>
                <wp:effectExtent l="4445" t="4445" r="23495" b="5715"/>
                <wp:wrapTopAndBottom/>
                <wp:docPr id="68" name="文本框 72"/>
                <wp:cNvGraphicFramePr/>
                <a:graphic xmlns:a="http://schemas.openxmlformats.org/drawingml/2006/main">
                  <a:graphicData uri="http://schemas.microsoft.com/office/word/2010/wordprocessingShape">
                    <wps:wsp>
                      <wps:cNvSpPr txBox="1"/>
                      <wps:spPr>
                        <a:xfrm>
                          <a:off x="0" y="0"/>
                          <a:ext cx="6696710" cy="980440"/>
                        </a:xfrm>
                        <a:prstGeom prst="rect">
                          <a:avLst/>
                        </a:prstGeom>
                        <a:noFill/>
                        <a:ln w="9525" cap="flat" cmpd="sng">
                          <a:solidFill>
                            <a:srgbClr val="000000"/>
                          </a:solidFill>
                          <a:prstDash val="solid"/>
                          <a:miter/>
                          <a:headEnd type="none" w="med" len="med"/>
                          <a:tailEnd type="none" w="med" len="med"/>
                        </a:ln>
                      </wps:spPr>
                      <wps:txbx>
                        <w:txbxContent>
                          <w:p>
                            <w:pPr>
                              <w:spacing w:before="22" w:line="249" w:lineRule="exact"/>
                              <w:ind w:left="4527"/>
                              <w:rPr>
                                <w:rFonts w:ascii="黑体" w:hAnsi="黑体" w:eastAsia="黑体"/>
                                <w:b/>
                                <w:sz w:val="21"/>
                              </w:rPr>
                            </w:pPr>
                            <w:r>
                              <w:rPr>
                                <w:rFonts w:hint="eastAsia" w:ascii="黑体" w:hAnsi="黑体" w:eastAsia="黑体"/>
                                <w:b/>
                                <w:sz w:val="21"/>
                              </w:rPr>
                              <w:t>“四到场”要求</w:t>
                            </w:r>
                          </w:p>
                          <w:p>
                            <w:pPr>
                              <w:spacing w:before="4" w:line="208" w:lineRule="auto"/>
                              <w:ind w:left="143" w:right="49"/>
                              <w:rPr>
                                <w:rFonts w:ascii="黑体" w:eastAsia="黑体"/>
                                <w:sz w:val="18"/>
                              </w:rPr>
                            </w:pPr>
                            <w:r>
                              <w:rPr>
                                <w:rFonts w:hint="eastAsia" w:ascii="黑体" w:eastAsia="黑体"/>
                                <w:b/>
                                <w:spacing w:val="-1"/>
                                <w:sz w:val="18"/>
                              </w:rPr>
                              <w:t>收到宅基地和建房</w:t>
                            </w:r>
                            <w:r>
                              <w:rPr>
                                <w:rFonts w:hint="eastAsia" w:ascii="黑体" w:eastAsia="黑体"/>
                                <w:b/>
                                <w:sz w:val="18"/>
                              </w:rPr>
                              <w:t>（规划许可</w:t>
                            </w:r>
                            <w:r>
                              <w:rPr>
                                <w:rFonts w:hint="eastAsia" w:ascii="黑体" w:eastAsia="黑体"/>
                                <w:b/>
                                <w:spacing w:val="-5"/>
                                <w:sz w:val="18"/>
                              </w:rPr>
                              <w:t>）</w:t>
                            </w:r>
                            <w:r>
                              <w:rPr>
                                <w:rFonts w:hint="eastAsia" w:ascii="黑体" w:eastAsia="黑体"/>
                                <w:b/>
                                <w:spacing w:val="-2"/>
                                <w:sz w:val="18"/>
                              </w:rPr>
                              <w:t>申请后，</w:t>
                            </w:r>
                            <w:r>
                              <w:rPr>
                                <w:rFonts w:hint="eastAsia" w:ascii="黑体" w:eastAsia="黑体"/>
                                <w:spacing w:val="-2"/>
                                <w:sz w:val="18"/>
                              </w:rPr>
                              <w:t>乡镇政府要及时组织农业农村、自然资源等部门实地审查申请人是否符合条件、拟用地是</w:t>
                            </w:r>
                            <w:r>
                              <w:rPr>
                                <w:rFonts w:hint="eastAsia" w:ascii="黑体" w:eastAsia="黑体"/>
                                <w:spacing w:val="-3"/>
                                <w:sz w:val="18"/>
                              </w:rPr>
                              <w:t>否符合规划和地类等；</w:t>
                            </w:r>
                            <w:r>
                              <w:rPr>
                                <w:rFonts w:hint="eastAsia" w:ascii="黑体" w:eastAsia="黑体"/>
                                <w:b/>
                                <w:sz w:val="18"/>
                              </w:rPr>
                              <w:t>批准农户用地建房后</w:t>
                            </w:r>
                            <w:r>
                              <w:rPr>
                                <w:rFonts w:hint="eastAsia" w:ascii="黑体" w:eastAsia="黑体"/>
                                <w:spacing w:val="-4"/>
                                <w:sz w:val="18"/>
                              </w:rPr>
                              <w:t>，乡镇政府要在开工前组织农业农村、自然资源和住建等部门到现场进行开工查验，实</w:t>
                            </w:r>
                            <w:r>
                              <w:rPr>
                                <w:rFonts w:hint="eastAsia" w:ascii="黑体" w:eastAsia="黑体"/>
                                <w:spacing w:val="-11"/>
                                <w:sz w:val="18"/>
                              </w:rPr>
                              <w:t>地丈量批放宅基地，确定建房位置，做好现场工作记录和影像资料保存，指导农户按照批准面积和要求使用土地；</w:t>
                            </w:r>
                            <w:r>
                              <w:rPr>
                                <w:rFonts w:hint="eastAsia" w:ascii="黑体" w:eastAsia="黑体"/>
                                <w:b/>
                                <w:sz w:val="18"/>
                              </w:rPr>
                              <w:t>农户建房过程中</w:t>
                            </w:r>
                            <w:r>
                              <w:rPr>
                                <w:rFonts w:hint="eastAsia" w:ascii="黑体" w:eastAsia="黑体"/>
                                <w:spacing w:val="-13"/>
                                <w:sz w:val="18"/>
                              </w:rPr>
                              <w:t>，</w:t>
                            </w:r>
                            <w:r>
                              <w:rPr>
                                <w:rFonts w:ascii="黑体" w:eastAsia="黑体"/>
                                <w:spacing w:val="-13"/>
                                <w:sz w:val="18"/>
                              </w:rPr>
                              <w:t xml:space="preserve"> </w:t>
                            </w:r>
                            <w:r>
                              <w:rPr>
                                <w:rFonts w:hint="eastAsia" w:ascii="黑体" w:eastAsia="黑体"/>
                                <w:sz w:val="18"/>
                              </w:rPr>
                              <w:t>要组织农业农村、自然资源和住建等部门联合村级组织进行过程监督检查，重点检查是否按照批准面积、四至等要求使用宅基地，</w:t>
                            </w:r>
                            <w:r>
                              <w:rPr>
                                <w:rFonts w:ascii="黑体" w:eastAsia="黑体"/>
                                <w:sz w:val="18"/>
                              </w:rPr>
                              <w:t xml:space="preserve"> </w:t>
                            </w:r>
                            <w:r>
                              <w:rPr>
                                <w:rFonts w:hint="eastAsia" w:ascii="黑体" w:eastAsia="黑体"/>
                                <w:spacing w:val="-3"/>
                                <w:sz w:val="18"/>
                              </w:rPr>
                              <w:t>是否按照批准面积和规划要求建设住房，发现问题及时制止，责成整改；</w:t>
                            </w:r>
                            <w:r>
                              <w:rPr>
                                <w:rFonts w:hint="eastAsia" w:ascii="黑体" w:eastAsia="黑体"/>
                                <w:b/>
                                <w:sz w:val="18"/>
                              </w:rPr>
                              <w:t>农户建房结束后</w:t>
                            </w:r>
                            <w:r>
                              <w:rPr>
                                <w:rFonts w:hint="eastAsia" w:ascii="黑体" w:eastAsia="黑体"/>
                                <w:spacing w:val="-3"/>
                                <w:sz w:val="18"/>
                              </w:rPr>
                              <w:t>，要组织农业农村、自然资源和住建等部门对照审批内容进行实地验收，并出具《农村宅基地和建房（规划许可）</w:t>
                            </w:r>
                            <w:r>
                              <w:rPr>
                                <w:rFonts w:hint="eastAsia" w:ascii="黑体" w:eastAsia="黑体"/>
                                <w:spacing w:val="-16"/>
                                <w:sz w:val="18"/>
                              </w:rPr>
                              <w:t>验收意见表》。</w:t>
                            </w:r>
                          </w:p>
                        </w:txbxContent>
                      </wps:txbx>
                      <wps:bodyPr lIns="0" tIns="0" rIns="0" bIns="0" upright="1"/>
                    </wps:wsp>
                  </a:graphicData>
                </a:graphic>
              </wp:anchor>
            </w:drawing>
          </mc:Choice>
          <mc:Fallback>
            <w:pict>
              <v:shape id="文本框 72" o:spid="_x0000_s1026" o:spt="202" type="#_x0000_t202" style="position:absolute;left:0pt;margin-left:36.05pt;margin-top:37.55pt;height:77.2pt;width:527.3pt;mso-position-horizontal-relative:page;mso-wrap-distance-bottom:0pt;mso-wrap-distance-top:0pt;z-index:-251619328;mso-width-relative:page;mso-height-relative:page;" filled="f" stroked="t" coordsize="21600,21600" o:gfxdata="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dCxhDZAAAACgEAAA8A&#10;AAAAAAAAAQAgAAAAIgAAAGRycy9kb3ducmV2LnhtbFBLAQIUABQAAAAIAIdO4kDcUaFlFgIAADME&#10;AAAOAAAAAAAAAAEAIAAAACgBAABkcnMvZTJvRG9jLnhtbFBLBQYAAAAABgAGAFkBAACwBQAAAAA=&#10;">
                <v:fill on="f" focussize="0,0"/>
                <v:stroke color="#000000" joinstyle="miter"/>
                <v:imagedata o:title=""/>
                <o:lock v:ext="edit" aspectratio="f"/>
                <v:textbox inset="0mm,0mm,0mm,0mm">
                  <w:txbxContent>
                    <w:p>
                      <w:pPr>
                        <w:spacing w:before="22" w:line="249" w:lineRule="exact"/>
                        <w:ind w:left="4527"/>
                        <w:rPr>
                          <w:rFonts w:ascii="黑体" w:hAnsi="黑体" w:eastAsia="黑体"/>
                          <w:b/>
                          <w:sz w:val="21"/>
                        </w:rPr>
                      </w:pPr>
                      <w:r>
                        <w:rPr>
                          <w:rFonts w:hint="eastAsia" w:ascii="黑体" w:hAnsi="黑体" w:eastAsia="黑体"/>
                          <w:b/>
                          <w:sz w:val="21"/>
                        </w:rPr>
                        <w:t>“四到场”要求</w:t>
                      </w:r>
                    </w:p>
                    <w:p>
                      <w:pPr>
                        <w:spacing w:before="4" w:line="208" w:lineRule="auto"/>
                        <w:ind w:left="143" w:right="49"/>
                        <w:rPr>
                          <w:rFonts w:ascii="黑体" w:eastAsia="黑体"/>
                          <w:sz w:val="18"/>
                        </w:rPr>
                      </w:pPr>
                      <w:r>
                        <w:rPr>
                          <w:rFonts w:hint="eastAsia" w:ascii="黑体" w:eastAsia="黑体"/>
                          <w:b/>
                          <w:spacing w:val="-1"/>
                          <w:sz w:val="18"/>
                        </w:rPr>
                        <w:t>收到宅基地和建房</w:t>
                      </w:r>
                      <w:r>
                        <w:rPr>
                          <w:rFonts w:hint="eastAsia" w:ascii="黑体" w:eastAsia="黑体"/>
                          <w:b/>
                          <w:sz w:val="18"/>
                        </w:rPr>
                        <w:t>（规划许可</w:t>
                      </w:r>
                      <w:r>
                        <w:rPr>
                          <w:rFonts w:hint="eastAsia" w:ascii="黑体" w:eastAsia="黑体"/>
                          <w:b/>
                          <w:spacing w:val="-5"/>
                          <w:sz w:val="18"/>
                        </w:rPr>
                        <w:t>）</w:t>
                      </w:r>
                      <w:r>
                        <w:rPr>
                          <w:rFonts w:hint="eastAsia" w:ascii="黑体" w:eastAsia="黑体"/>
                          <w:b/>
                          <w:spacing w:val="-2"/>
                          <w:sz w:val="18"/>
                        </w:rPr>
                        <w:t>申请后，</w:t>
                      </w:r>
                      <w:r>
                        <w:rPr>
                          <w:rFonts w:hint="eastAsia" w:ascii="黑体" w:eastAsia="黑体"/>
                          <w:spacing w:val="-2"/>
                          <w:sz w:val="18"/>
                        </w:rPr>
                        <w:t>乡镇政府要及时组织农业农村、自然资源等部门实地审查申请人是否符合条件、拟用地是</w:t>
                      </w:r>
                      <w:r>
                        <w:rPr>
                          <w:rFonts w:hint="eastAsia" w:ascii="黑体" w:eastAsia="黑体"/>
                          <w:spacing w:val="-3"/>
                          <w:sz w:val="18"/>
                        </w:rPr>
                        <w:t>否符合规划和地类等；</w:t>
                      </w:r>
                      <w:r>
                        <w:rPr>
                          <w:rFonts w:hint="eastAsia" w:ascii="黑体" w:eastAsia="黑体"/>
                          <w:b/>
                          <w:sz w:val="18"/>
                        </w:rPr>
                        <w:t>批准农户用地建房后</w:t>
                      </w:r>
                      <w:r>
                        <w:rPr>
                          <w:rFonts w:hint="eastAsia" w:ascii="黑体" w:eastAsia="黑体"/>
                          <w:spacing w:val="-4"/>
                          <w:sz w:val="18"/>
                        </w:rPr>
                        <w:t>，乡镇政府要在开工前组织农业农村、自然资源和住建等部门到现场进行开工查验，实</w:t>
                      </w:r>
                      <w:r>
                        <w:rPr>
                          <w:rFonts w:hint="eastAsia" w:ascii="黑体" w:eastAsia="黑体"/>
                          <w:spacing w:val="-11"/>
                          <w:sz w:val="18"/>
                        </w:rPr>
                        <w:t>地丈量批放宅基地，确定建房位置，做好现场工作记录和影像资料保存，指导农户按照批准面积和要求使用土地；</w:t>
                      </w:r>
                      <w:r>
                        <w:rPr>
                          <w:rFonts w:hint="eastAsia" w:ascii="黑体" w:eastAsia="黑体"/>
                          <w:b/>
                          <w:sz w:val="18"/>
                        </w:rPr>
                        <w:t>农户建房过程中</w:t>
                      </w:r>
                      <w:r>
                        <w:rPr>
                          <w:rFonts w:hint="eastAsia" w:ascii="黑体" w:eastAsia="黑体"/>
                          <w:spacing w:val="-13"/>
                          <w:sz w:val="18"/>
                        </w:rPr>
                        <w:t>，</w:t>
                      </w:r>
                      <w:r>
                        <w:rPr>
                          <w:rFonts w:ascii="黑体" w:eastAsia="黑体"/>
                          <w:spacing w:val="-13"/>
                          <w:sz w:val="18"/>
                        </w:rPr>
                        <w:t xml:space="preserve"> </w:t>
                      </w:r>
                      <w:r>
                        <w:rPr>
                          <w:rFonts w:hint="eastAsia" w:ascii="黑体" w:eastAsia="黑体"/>
                          <w:sz w:val="18"/>
                        </w:rPr>
                        <w:t>要组织农业农村、自然资源和住建等部门联合村级组织进行过程监督检查，重点检查是否按照批准面积、四至等要求使用宅基地，</w:t>
                      </w:r>
                      <w:r>
                        <w:rPr>
                          <w:rFonts w:ascii="黑体" w:eastAsia="黑体"/>
                          <w:sz w:val="18"/>
                        </w:rPr>
                        <w:t xml:space="preserve"> </w:t>
                      </w:r>
                      <w:r>
                        <w:rPr>
                          <w:rFonts w:hint="eastAsia" w:ascii="黑体" w:eastAsia="黑体"/>
                          <w:spacing w:val="-3"/>
                          <w:sz w:val="18"/>
                        </w:rPr>
                        <w:t>是否按照批准面积和规划要求建设住房，发现问题及时制止，责成整改；</w:t>
                      </w:r>
                      <w:r>
                        <w:rPr>
                          <w:rFonts w:hint="eastAsia" w:ascii="黑体" w:eastAsia="黑体"/>
                          <w:b/>
                          <w:sz w:val="18"/>
                        </w:rPr>
                        <w:t>农户建房结束后</w:t>
                      </w:r>
                      <w:r>
                        <w:rPr>
                          <w:rFonts w:hint="eastAsia" w:ascii="黑体" w:eastAsia="黑体"/>
                          <w:spacing w:val="-3"/>
                          <w:sz w:val="18"/>
                        </w:rPr>
                        <w:t>，要组织农业农村、自然资源和住建等部门对照审批内容进行实地验收，并出具《农村宅基地和建房（规划许可）</w:t>
                      </w:r>
                      <w:r>
                        <w:rPr>
                          <w:rFonts w:hint="eastAsia" w:ascii="黑体" w:eastAsia="黑体"/>
                          <w:spacing w:val="-16"/>
                          <w:sz w:val="18"/>
                        </w:rPr>
                        <w:t>验收意见表》。</w:t>
                      </w:r>
                    </w:p>
                  </w:txbxContent>
                </v:textbox>
                <w10:wrap type="topAndBottom"/>
              </v:shape>
            </w:pict>
          </mc:Fallback>
        </mc:AlternateContent>
      </w:r>
    </w:p>
    <w:p>
      <w:pPr>
        <w:pStyle w:val="3"/>
        <w:spacing w:before="8"/>
        <w:rPr>
          <w:rFonts w:ascii="方正小标宋简体"/>
          <w:sz w:val="4"/>
        </w:rPr>
      </w:pPr>
    </w:p>
    <w:p>
      <w:pPr>
        <w:rPr>
          <w:rFonts w:ascii="方正小标宋简体"/>
          <w:sz w:val="4"/>
        </w:rPr>
        <w:sectPr>
          <w:pgSz w:w="11910" w:h="16840"/>
          <w:pgMar w:top="1500" w:right="0" w:bottom="700" w:left="600" w:header="0" w:footer="515" w:gutter="0"/>
          <w:cols w:equalWidth="0" w:num="1">
            <w:col w:w="11310"/>
          </w:cols>
        </w:sectPr>
      </w:pPr>
      <w:bookmarkStart w:id="0" w:name="_GoBack"/>
      <w:bookmarkEnd w:id="0"/>
    </w:p>
    <w:p>
      <w:pPr>
        <w:pStyle w:val="3"/>
        <w:spacing w:before="46"/>
        <w:ind w:firstLine="260" w:firstLineChars="98"/>
        <w:rPr>
          <w:rFonts w:ascii="方正黑体简体" w:eastAsia="方正黑体简体"/>
          <w:spacing w:val="-10"/>
        </w:rPr>
      </w:pPr>
      <w:r>
        <w:rPr>
          <w:rFonts w:hint="eastAsia" w:ascii="方正黑体简体" w:eastAsia="方正黑体简体"/>
          <w:spacing w:val="-27"/>
        </w:rPr>
        <w:t>附件</w:t>
      </w:r>
      <w:r>
        <w:rPr>
          <w:rFonts w:ascii="方正黑体简体" w:eastAsia="方正黑体简体"/>
          <w:spacing w:val="-27"/>
        </w:rPr>
        <w:t xml:space="preserve"> </w:t>
      </w:r>
      <w:r>
        <w:rPr>
          <w:rFonts w:ascii="方正黑体简体" w:eastAsia="方正黑体简体"/>
          <w:spacing w:val="-10"/>
        </w:rPr>
        <w:t>9</w:t>
      </w:r>
    </w:p>
    <w:p>
      <w:pPr>
        <w:pStyle w:val="3"/>
        <w:spacing w:before="46"/>
        <w:rPr>
          <w:rFonts w:ascii="Times New Roman" w:eastAsia="Times New Roman"/>
          <w:spacing w:val="-10"/>
        </w:rPr>
      </w:pPr>
    </w:p>
    <w:p>
      <w:pPr>
        <w:pStyle w:val="3"/>
        <w:rPr>
          <w:rFonts w:ascii="黑体"/>
          <w:sz w:val="38"/>
        </w:rPr>
      </w:pPr>
    </w:p>
    <w:p>
      <w:pPr>
        <w:pStyle w:val="2"/>
      </w:pPr>
      <w:r>
        <w:rPr>
          <w:rFonts w:hint="eastAsia"/>
        </w:rPr>
        <w:t>农村乱占耕地建房“八不准”</w:t>
      </w:r>
    </w:p>
    <w:p>
      <w:pPr>
        <w:sectPr>
          <w:pgSz w:w="11910" w:h="16840"/>
          <w:pgMar w:top="1500" w:right="0" w:bottom="700" w:left="600" w:header="0" w:footer="515" w:gutter="0"/>
          <w:cols w:equalWidth="0" w:num="2">
            <w:col w:w="2189" w:space="40"/>
            <w:col w:w="9081"/>
          </w:cols>
        </w:sectPr>
      </w:pPr>
    </w:p>
    <w:p>
      <w:pPr>
        <w:pStyle w:val="3"/>
        <w:spacing w:before="12"/>
        <w:rPr>
          <w:rFonts w:ascii="方正小标宋简体"/>
          <w:sz w:val="27"/>
        </w:rPr>
      </w:pPr>
    </w:p>
    <w:p>
      <w:pPr>
        <w:pStyle w:val="3"/>
        <w:spacing w:before="56" w:line="328" w:lineRule="auto"/>
        <w:ind w:left="1627" w:right="4873"/>
      </w:pPr>
      <w:r>
        <w:rPr>
          <w:rFonts w:hint="eastAsia"/>
        </w:rPr>
        <w:t>一、不准占用永久基本农田建房。二、不准强占多占耕地建房。</w:t>
      </w:r>
    </w:p>
    <w:p>
      <w:pPr>
        <w:pStyle w:val="3"/>
        <w:spacing w:line="326" w:lineRule="auto"/>
        <w:ind w:left="1627" w:right="4552"/>
      </w:pPr>
      <w:r>
        <w:rPr>
          <w:rFonts w:hint="eastAsia"/>
        </w:rPr>
        <w:t>三、不准买卖、流转耕地违法建房。四、不准在承包耕地上违法建房。</w:t>
      </w:r>
    </w:p>
    <w:p>
      <w:pPr>
        <w:pStyle w:val="3"/>
        <w:spacing w:before="1"/>
        <w:ind w:left="1627"/>
      </w:pPr>
      <w:r>
        <w:rPr>
          <w:rFonts w:hint="eastAsia"/>
          <w:spacing w:val="-1"/>
        </w:rPr>
        <w:t>五、不准巧立名目违法占用耕地建房。</w:t>
      </w:r>
    </w:p>
    <w:p>
      <w:pPr>
        <w:pStyle w:val="3"/>
        <w:spacing w:before="151" w:line="326" w:lineRule="auto"/>
        <w:ind w:left="1627" w:right="2953"/>
      </w:pPr>
      <w:r>
        <w:rPr>
          <w:rFonts w:hint="eastAsia"/>
          <w:spacing w:val="-1"/>
        </w:rPr>
        <w:t>六、不准违反“一户一宅”规定占用耕地建房。七、不准非法出售占用耕地建的房屋。</w:t>
      </w:r>
    </w:p>
    <w:p>
      <w:pPr>
        <w:pStyle w:val="3"/>
        <w:spacing w:before="4"/>
        <w:ind w:left="1627"/>
      </w:pPr>
      <w:r>
        <w:rPr>
          <w:rFonts w:hint="eastAsia"/>
        </w:rPr>
        <w:t>八、不准违法审批占用耕地建房。</w:t>
      </w:r>
    </w:p>
    <w:p>
      <w:pPr>
        <w:sectPr>
          <w:type w:val="continuous"/>
          <w:pgSz w:w="11910" w:h="16840"/>
          <w:pgMar w:top="1600" w:right="0" w:bottom="700" w:left="600" w:header="720" w:footer="720" w:gutter="0"/>
          <w:cols w:equalWidth="0" w:num="1">
            <w:col w:w="11310"/>
          </w:cols>
        </w:sectPr>
      </w:pPr>
    </w:p>
    <w:p>
      <w:pPr>
        <w:pStyle w:val="3"/>
        <w:spacing w:before="46"/>
        <w:ind w:firstLine="260" w:firstLineChars="98"/>
        <w:rPr>
          <w:rFonts w:ascii="黑体" w:eastAsia="黑体"/>
        </w:rPr>
      </w:pPr>
      <w:r>
        <w:rPr>
          <w:rFonts w:hint="eastAsia" w:ascii="黑体" w:eastAsia="黑体"/>
          <w:spacing w:val="-27"/>
        </w:rPr>
        <w:t>附件</w:t>
      </w:r>
      <w:r>
        <w:rPr>
          <w:rFonts w:ascii="黑体" w:eastAsia="黑体"/>
          <w:spacing w:val="-27"/>
        </w:rPr>
        <w:t xml:space="preserve"> </w:t>
      </w:r>
      <w:r>
        <w:rPr>
          <w:rFonts w:ascii="Times New Roman" w:eastAsia="Times New Roman"/>
        </w:rPr>
        <w:t>10</w:t>
      </w:r>
    </w:p>
    <w:p>
      <w:pPr>
        <w:pStyle w:val="3"/>
        <w:rPr>
          <w:rFonts w:ascii="黑体"/>
          <w:sz w:val="38"/>
        </w:rPr>
      </w:pPr>
      <w:r>
        <w:br w:type="column"/>
      </w:r>
    </w:p>
    <w:p>
      <w:pPr>
        <w:pStyle w:val="2"/>
        <w:ind w:left="987"/>
      </w:pPr>
      <w:r>
        <w:rPr>
          <w:rFonts w:hint="eastAsia"/>
        </w:rPr>
        <w:t>农民建房“四到场”</w:t>
      </w:r>
    </w:p>
    <w:p>
      <w:pPr>
        <w:sectPr>
          <w:pgSz w:w="11910" w:h="16840"/>
          <w:pgMar w:top="1500" w:right="0" w:bottom="700" w:left="600" w:header="0" w:footer="515" w:gutter="0"/>
          <w:cols w:equalWidth="0" w:num="2">
            <w:col w:w="2389" w:space="53"/>
            <w:col w:w="8868"/>
          </w:cols>
        </w:sectPr>
      </w:pPr>
    </w:p>
    <w:p>
      <w:pPr>
        <w:pStyle w:val="3"/>
        <w:spacing w:before="13"/>
        <w:rPr>
          <w:rFonts w:ascii="方正小标宋简体"/>
          <w:sz w:val="13"/>
        </w:rPr>
      </w:pPr>
    </w:p>
    <w:p>
      <w:pPr>
        <w:pStyle w:val="3"/>
        <w:spacing w:before="55" w:line="328" w:lineRule="auto"/>
        <w:ind w:left="987" w:right="1468" w:firstLine="639"/>
        <w:jc w:val="both"/>
      </w:pPr>
      <w:r>
        <w:rPr>
          <w:rFonts w:hint="eastAsia"/>
        </w:rPr>
        <w:t>一是批前选址到场。乡镇组织人员到现场勘测定界</w:t>
      </w:r>
      <w:r>
        <w:t>,</w:t>
      </w:r>
      <w:r>
        <w:rPr>
          <w:rFonts w:hint="eastAsia"/>
        </w:rPr>
        <w:t>确定位</w:t>
      </w:r>
      <w:r>
        <w:rPr>
          <w:rFonts w:hint="eastAsia"/>
          <w:spacing w:val="-18"/>
        </w:rPr>
        <w:t>置、面积、地类、权属及四至范围。农民建房必须符合建房条件</w:t>
      </w:r>
      <w:r>
        <w:rPr>
          <w:spacing w:val="-18"/>
        </w:rPr>
        <w:t xml:space="preserve">, </w:t>
      </w:r>
      <w:r>
        <w:rPr>
          <w:rFonts w:hint="eastAsia"/>
          <w:spacing w:val="-9"/>
        </w:rPr>
        <w:t>选址合理</w:t>
      </w:r>
      <w:r>
        <w:rPr>
          <w:spacing w:val="-9"/>
        </w:rPr>
        <w:t>,</w:t>
      </w:r>
      <w:r>
        <w:rPr>
          <w:rFonts w:hint="eastAsia"/>
          <w:spacing w:val="-9"/>
        </w:rPr>
        <w:t>尽量利用老宅基地、空闲地、废弃地等</w:t>
      </w:r>
      <w:r>
        <w:rPr>
          <w:spacing w:val="-9"/>
        </w:rPr>
        <w:t>,</w:t>
      </w:r>
      <w:r>
        <w:rPr>
          <w:rFonts w:hint="eastAsia"/>
          <w:spacing w:val="-9"/>
        </w:rPr>
        <w:t>严禁占用基本</w:t>
      </w:r>
      <w:r>
        <w:rPr>
          <w:rFonts w:hint="eastAsia"/>
          <w:spacing w:val="-6"/>
        </w:rPr>
        <w:t>农田</w:t>
      </w:r>
      <w:r>
        <w:rPr>
          <w:spacing w:val="-6"/>
        </w:rPr>
        <w:t>,</w:t>
      </w:r>
      <w:r>
        <w:rPr>
          <w:rFonts w:hint="eastAsia"/>
          <w:spacing w:val="-6"/>
        </w:rPr>
        <w:t>必须符合土地利用总体规划和村庄规划</w:t>
      </w:r>
      <w:r>
        <w:rPr>
          <w:spacing w:val="-6"/>
        </w:rPr>
        <w:t>,</w:t>
      </w:r>
      <w:r>
        <w:rPr>
          <w:rFonts w:hint="eastAsia"/>
          <w:spacing w:val="-6"/>
        </w:rPr>
        <w:t>必须实地踏勘、测量用地面积</w:t>
      </w:r>
      <w:r>
        <w:rPr>
          <w:spacing w:val="-6"/>
        </w:rPr>
        <w:t>,</w:t>
      </w:r>
      <w:r>
        <w:rPr>
          <w:rFonts w:hint="eastAsia"/>
          <w:spacing w:val="-6"/>
        </w:rPr>
        <w:t>做到选址成图。</w:t>
      </w:r>
    </w:p>
    <w:p>
      <w:pPr>
        <w:pStyle w:val="3"/>
        <w:spacing w:line="328" w:lineRule="auto"/>
        <w:ind w:left="987" w:right="1461" w:firstLine="639"/>
        <w:jc w:val="both"/>
      </w:pPr>
      <w:r>
        <w:rPr>
          <w:rFonts w:hint="eastAsia"/>
        </w:rPr>
        <w:t>二是建时放线到场。建房经批准后</w:t>
      </w:r>
      <w:r>
        <w:t>,</w:t>
      </w:r>
      <w:r>
        <w:rPr>
          <w:rFonts w:hint="eastAsia"/>
        </w:rPr>
        <w:t>乡镇政府组织人员到现场按规划放线</w:t>
      </w:r>
      <w:r>
        <w:t>,</w:t>
      </w:r>
      <w:r>
        <w:rPr>
          <w:rFonts w:hint="eastAsia"/>
        </w:rPr>
        <w:t>做好放线记录</w:t>
      </w:r>
      <w:r>
        <w:t>,</w:t>
      </w:r>
      <w:r>
        <w:rPr>
          <w:rFonts w:hint="eastAsia"/>
        </w:rPr>
        <w:t>告知建房必须严格按放线位置建房</w:t>
      </w:r>
      <w:r>
        <w:t>,</w:t>
      </w:r>
      <w:r>
        <w:rPr>
          <w:rFonts w:hint="eastAsia"/>
        </w:rPr>
        <w:t>坚持建房检查登记制度</w:t>
      </w:r>
      <w:r>
        <w:t>,</w:t>
      </w:r>
      <w:r>
        <w:rPr>
          <w:rFonts w:hint="eastAsia"/>
        </w:rPr>
        <w:t>从源头杜绝批少占多等违法用地行为。</w:t>
      </w:r>
    </w:p>
    <w:p>
      <w:pPr>
        <w:pStyle w:val="3"/>
        <w:spacing w:line="328" w:lineRule="auto"/>
        <w:ind w:left="987" w:right="1467" w:firstLine="639"/>
        <w:jc w:val="both"/>
      </w:pPr>
      <w:r>
        <w:rPr>
          <w:rFonts w:hint="eastAsia"/>
          <w:spacing w:val="-11"/>
        </w:rPr>
        <w:t>三是建中巡查监管到场。乡镇组织人员加强对农民建房用地</w:t>
      </w:r>
      <w:r>
        <w:rPr>
          <w:rFonts w:hint="eastAsia"/>
          <w:spacing w:val="-12"/>
        </w:rPr>
        <w:t>的日常监管，及时发现和制止违法占地建设的行为。防止乱建多占</w:t>
      </w:r>
      <w:r>
        <w:rPr>
          <w:spacing w:val="-12"/>
        </w:rPr>
        <w:t>,</w:t>
      </w:r>
      <w:r>
        <w:rPr>
          <w:rFonts w:hint="eastAsia"/>
          <w:spacing w:val="-12"/>
        </w:rPr>
        <w:t>改变用地性质</w:t>
      </w:r>
      <w:r>
        <w:rPr>
          <w:spacing w:val="-12"/>
        </w:rPr>
        <w:t>,</w:t>
      </w:r>
      <w:r>
        <w:rPr>
          <w:rFonts w:hint="eastAsia"/>
          <w:spacing w:val="-12"/>
        </w:rPr>
        <w:t>并做到巡查有记录。</w:t>
      </w:r>
    </w:p>
    <w:p>
      <w:pPr>
        <w:pStyle w:val="3"/>
        <w:spacing w:line="328" w:lineRule="auto"/>
        <w:ind w:left="987" w:right="1469" w:firstLine="639"/>
        <w:jc w:val="both"/>
        <w:sectPr>
          <w:type w:val="continuous"/>
          <w:pgSz w:w="11910" w:h="16840"/>
          <w:pgMar w:top="1600" w:right="0" w:bottom="700" w:left="600" w:header="720" w:footer="720" w:gutter="0"/>
          <w:cols w:equalWidth="0" w:num="1">
            <w:col w:w="11310"/>
          </w:cols>
        </w:sectPr>
      </w:pPr>
      <w:r>
        <w:rPr>
          <w:rFonts w:hint="eastAsia"/>
        </w:rPr>
        <w:t>四是竣工验收到场。乡镇组织人员共同加强审核和验收</w:t>
      </w:r>
      <w:r>
        <w:t>,</w:t>
      </w:r>
      <w:r>
        <w:rPr>
          <w:rFonts w:hint="eastAsia"/>
        </w:rPr>
        <w:t>到现场检查是否按批准的面积和位置使用土地</w:t>
      </w:r>
      <w:r>
        <w:t>,</w:t>
      </w:r>
      <w:r>
        <w:rPr>
          <w:rFonts w:hint="eastAsia"/>
        </w:rPr>
        <w:t>有效防止批少建多等违法行为</w:t>
      </w:r>
      <w:r>
        <w:t>,</w:t>
      </w:r>
      <w:r>
        <w:rPr>
          <w:rFonts w:hint="eastAsia"/>
        </w:rPr>
        <w:t>确保建房按批准面积和要求使用土地。</w:t>
      </w:r>
    </w:p>
    <w:p>
      <w:pPr>
        <w:tabs>
          <w:tab w:val="left" w:pos="4261"/>
        </w:tabs>
        <w:spacing w:before="44"/>
        <w:ind w:firstLine="320" w:firstLineChars="100"/>
        <w:rPr>
          <w:rFonts w:ascii="黑体" w:hAnsi="黑体" w:eastAsia="黑体" w:cs="黑体"/>
          <w:sz w:val="32"/>
        </w:rPr>
      </w:pPr>
      <w:r>
        <w:rPr>
          <w:rFonts w:hint="eastAsia" w:ascii="黑体" w:hAnsi="黑体" w:eastAsia="黑体" w:cs="黑体"/>
          <w:sz w:val="32"/>
        </w:rPr>
        <w:t>附件</w:t>
      </w:r>
      <w:r>
        <w:rPr>
          <w:rFonts w:ascii="黑体" w:hAnsi="黑体" w:eastAsia="黑体" w:cs="黑体"/>
          <w:spacing w:val="-81"/>
          <w:sz w:val="32"/>
        </w:rPr>
        <w:t xml:space="preserve"> </w:t>
      </w:r>
      <w:r>
        <w:rPr>
          <w:rFonts w:ascii="黑体" w:hAnsi="黑体" w:eastAsia="黑体" w:cs="黑体"/>
          <w:sz w:val="32"/>
        </w:rPr>
        <w:t>11</w:t>
      </w:r>
    </w:p>
    <w:p>
      <w:pPr>
        <w:tabs>
          <w:tab w:val="left" w:pos="4261"/>
        </w:tabs>
        <w:spacing w:before="44"/>
        <w:rPr>
          <w:sz w:val="32"/>
        </w:rPr>
      </w:pPr>
    </w:p>
    <w:p>
      <w:pPr>
        <w:tabs>
          <w:tab w:val="left" w:pos="4261"/>
        </w:tabs>
        <w:spacing w:before="44"/>
        <w:rPr>
          <w:rFonts w:ascii="黑体" w:eastAsia="黑体"/>
          <w:sz w:val="40"/>
        </w:rPr>
      </w:pPr>
      <w:r>
        <w:rPr>
          <w:sz w:val="32"/>
        </w:rPr>
        <w:tab/>
      </w:r>
      <w:r>
        <w:rPr>
          <w:rFonts w:hint="eastAsia" w:ascii="方正小标宋简体" w:hAnsi="方正小标宋简体" w:eastAsia="方正小标宋简体" w:cs="方正小标宋简体"/>
          <w:sz w:val="40"/>
        </w:rPr>
        <w:t>来安</w:t>
      </w:r>
      <w:r>
        <w:rPr>
          <w:rFonts w:hint="eastAsia" w:ascii="方正小标宋简体" w:hAnsi="方正小标宋简体" w:eastAsia="方正小标宋简体" w:cs="方正小标宋简体"/>
          <w:spacing w:val="99"/>
          <w:sz w:val="40"/>
        </w:rPr>
        <w:t>县</w:t>
      </w:r>
      <w:r>
        <w:rPr>
          <w:rFonts w:ascii="方正小标宋简体" w:hAnsi="方正小标宋简体" w:eastAsia="方正小标宋简体" w:cs="方正小标宋简体"/>
          <w:sz w:val="40"/>
        </w:rPr>
        <w:t>XX</w:t>
      </w:r>
      <w:r>
        <w:rPr>
          <w:rFonts w:ascii="方正小标宋简体" w:hAnsi="方正小标宋简体" w:eastAsia="方正小标宋简体" w:cs="方正小标宋简体"/>
          <w:spacing w:val="-100"/>
          <w:sz w:val="40"/>
        </w:rPr>
        <w:t xml:space="preserve"> </w:t>
      </w:r>
      <w:r>
        <w:rPr>
          <w:rFonts w:hint="eastAsia" w:ascii="方正小标宋简体" w:hAnsi="方正小标宋简体" w:eastAsia="方正小标宋简体" w:cs="方正小标宋简体"/>
          <w:sz w:val="40"/>
        </w:rPr>
        <w:t>乡（镇）宅基地审批月报表</w:t>
      </w:r>
    </w:p>
    <w:p>
      <w:pPr>
        <w:tabs>
          <w:tab w:val="left" w:pos="10654"/>
          <w:tab w:val="left" w:pos="12094"/>
          <w:tab w:val="left" w:pos="12574"/>
          <w:tab w:val="left" w:pos="13054"/>
        </w:tabs>
        <w:spacing w:before="58" w:after="3"/>
        <w:ind w:left="341"/>
        <w:rPr>
          <w:sz w:val="24"/>
        </w:rPr>
      </w:pPr>
      <w:r>
        <w:rPr>
          <w:rFonts w:hint="eastAsia"/>
          <w:sz w:val="24"/>
        </w:rPr>
        <w:t>填报单位（盖章）：</w:t>
      </w:r>
      <w:r>
        <w:rPr>
          <w:sz w:val="24"/>
        </w:rPr>
        <w:tab/>
      </w:r>
      <w:r>
        <w:rPr>
          <w:rFonts w:hint="eastAsia"/>
          <w:sz w:val="24"/>
        </w:rPr>
        <w:t>填报日期：</w:t>
      </w:r>
      <w:r>
        <w:rPr>
          <w:sz w:val="24"/>
        </w:rPr>
        <w:tab/>
      </w:r>
      <w:r>
        <w:rPr>
          <w:rFonts w:hint="eastAsia"/>
          <w:sz w:val="24"/>
        </w:rPr>
        <w:t>年</w:t>
      </w:r>
      <w:r>
        <w:rPr>
          <w:sz w:val="24"/>
        </w:rPr>
        <w:tab/>
      </w:r>
      <w:r>
        <w:rPr>
          <w:rFonts w:hint="eastAsia"/>
          <w:sz w:val="24"/>
        </w:rPr>
        <w:t>月</w:t>
      </w:r>
      <w:r>
        <w:rPr>
          <w:sz w:val="24"/>
        </w:rPr>
        <w:tab/>
      </w:r>
      <w:r>
        <w:rPr>
          <w:rFonts w:hint="eastAsia"/>
          <w:sz w:val="24"/>
        </w:rPr>
        <w:t>日</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716"/>
        <w:gridCol w:w="1049"/>
        <w:gridCol w:w="1155"/>
        <w:gridCol w:w="970"/>
        <w:gridCol w:w="708"/>
        <w:gridCol w:w="733"/>
        <w:gridCol w:w="839"/>
        <w:gridCol w:w="945"/>
        <w:gridCol w:w="839"/>
        <w:gridCol w:w="733"/>
        <w:gridCol w:w="1049"/>
        <w:gridCol w:w="839"/>
        <w:gridCol w:w="1049"/>
        <w:gridCol w:w="1163"/>
        <w:gridCol w:w="935"/>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55" w:type="dxa"/>
            <w:vMerge w:val="restart"/>
          </w:tcPr>
          <w:p>
            <w:pPr>
              <w:pStyle w:val="14"/>
              <w:rPr>
                <w:rFonts w:ascii="宋体"/>
                <w:sz w:val="18"/>
              </w:rPr>
            </w:pPr>
          </w:p>
          <w:p>
            <w:pPr>
              <w:pStyle w:val="14"/>
              <w:spacing w:before="8"/>
              <w:rPr>
                <w:rFonts w:ascii="宋体"/>
                <w:sz w:val="21"/>
              </w:rPr>
            </w:pPr>
          </w:p>
          <w:p>
            <w:pPr>
              <w:pStyle w:val="14"/>
              <w:spacing w:before="1"/>
              <w:ind w:left="150"/>
              <w:rPr>
                <w:rFonts w:ascii="宋体" w:eastAsia="宋体"/>
                <w:sz w:val="18"/>
              </w:rPr>
            </w:pPr>
            <w:r>
              <w:rPr>
                <w:rFonts w:hint="eastAsia" w:ascii="宋体" w:eastAsia="宋体"/>
                <w:sz w:val="18"/>
              </w:rPr>
              <w:t>序号</w:t>
            </w:r>
          </w:p>
        </w:tc>
        <w:tc>
          <w:tcPr>
            <w:tcW w:w="716" w:type="dxa"/>
            <w:vMerge w:val="restart"/>
          </w:tcPr>
          <w:p>
            <w:pPr>
              <w:pStyle w:val="14"/>
              <w:rPr>
                <w:rFonts w:ascii="宋体"/>
                <w:sz w:val="18"/>
              </w:rPr>
            </w:pPr>
          </w:p>
          <w:p>
            <w:pPr>
              <w:pStyle w:val="14"/>
              <w:spacing w:before="122" w:line="324" w:lineRule="auto"/>
              <w:ind w:left="124" w:right="112"/>
              <w:rPr>
                <w:rFonts w:ascii="宋体" w:eastAsia="宋体"/>
                <w:sz w:val="18"/>
              </w:rPr>
            </w:pPr>
            <w:r>
              <w:rPr>
                <w:rFonts w:hint="eastAsia" w:ascii="宋体" w:eastAsia="宋体"/>
                <w:sz w:val="18"/>
              </w:rPr>
              <w:t>户主姓名</w:t>
            </w:r>
          </w:p>
        </w:tc>
        <w:tc>
          <w:tcPr>
            <w:tcW w:w="1049" w:type="dxa"/>
            <w:vMerge w:val="restart"/>
          </w:tcPr>
          <w:p>
            <w:pPr>
              <w:pStyle w:val="14"/>
              <w:rPr>
                <w:rFonts w:ascii="宋体"/>
                <w:sz w:val="18"/>
              </w:rPr>
            </w:pPr>
          </w:p>
          <w:p>
            <w:pPr>
              <w:pStyle w:val="14"/>
              <w:spacing w:before="8"/>
              <w:rPr>
                <w:rFonts w:ascii="宋体"/>
                <w:sz w:val="21"/>
              </w:rPr>
            </w:pPr>
          </w:p>
          <w:p>
            <w:pPr>
              <w:pStyle w:val="14"/>
              <w:ind w:left="165"/>
              <w:rPr>
                <w:rFonts w:ascii="宋体" w:eastAsia="宋体"/>
                <w:sz w:val="18"/>
              </w:rPr>
            </w:pPr>
            <w:r>
              <w:rPr>
                <w:rFonts w:hint="eastAsia" w:ascii="宋体" w:eastAsia="宋体"/>
                <w:sz w:val="18"/>
              </w:rPr>
              <w:t>建房地址</w:t>
            </w:r>
          </w:p>
        </w:tc>
        <w:tc>
          <w:tcPr>
            <w:tcW w:w="1155" w:type="dxa"/>
            <w:vMerge w:val="restart"/>
          </w:tcPr>
          <w:p>
            <w:pPr>
              <w:pStyle w:val="14"/>
              <w:rPr>
                <w:rFonts w:ascii="宋体"/>
                <w:sz w:val="18"/>
              </w:rPr>
            </w:pPr>
          </w:p>
          <w:p>
            <w:pPr>
              <w:pStyle w:val="14"/>
              <w:spacing w:before="8"/>
              <w:rPr>
                <w:rFonts w:ascii="宋体"/>
                <w:sz w:val="21"/>
              </w:rPr>
            </w:pPr>
          </w:p>
          <w:p>
            <w:pPr>
              <w:pStyle w:val="14"/>
              <w:ind w:left="219"/>
              <w:rPr>
                <w:rFonts w:ascii="宋体" w:eastAsia="宋体"/>
                <w:sz w:val="18"/>
              </w:rPr>
            </w:pPr>
            <w:r>
              <w:rPr>
                <w:rFonts w:hint="eastAsia" w:ascii="宋体" w:eastAsia="宋体"/>
                <w:sz w:val="18"/>
              </w:rPr>
              <w:t>修建理由</w:t>
            </w:r>
          </w:p>
        </w:tc>
        <w:tc>
          <w:tcPr>
            <w:tcW w:w="970" w:type="dxa"/>
            <w:vMerge w:val="restart"/>
          </w:tcPr>
          <w:p>
            <w:pPr>
              <w:pStyle w:val="14"/>
              <w:rPr>
                <w:rFonts w:ascii="宋体"/>
                <w:sz w:val="18"/>
              </w:rPr>
            </w:pPr>
          </w:p>
          <w:p>
            <w:pPr>
              <w:pStyle w:val="14"/>
              <w:spacing w:before="121"/>
              <w:ind w:left="127"/>
              <w:rPr>
                <w:rFonts w:ascii="宋体" w:eastAsia="宋体"/>
                <w:sz w:val="18"/>
              </w:rPr>
            </w:pPr>
            <w:r>
              <w:rPr>
                <w:rFonts w:hint="eastAsia" w:ascii="宋体" w:eastAsia="宋体"/>
                <w:sz w:val="18"/>
              </w:rPr>
              <w:t>家庭人口</w:t>
            </w:r>
          </w:p>
          <w:p>
            <w:pPr>
              <w:pStyle w:val="14"/>
              <w:spacing w:before="82"/>
              <w:ind w:left="217"/>
              <w:rPr>
                <w:rFonts w:ascii="宋体" w:eastAsia="宋体"/>
                <w:sz w:val="18"/>
              </w:rPr>
            </w:pPr>
            <w:r>
              <w:rPr>
                <w:rFonts w:hint="eastAsia" w:ascii="宋体" w:eastAsia="宋体"/>
                <w:sz w:val="18"/>
              </w:rPr>
              <w:t>（人）</w:t>
            </w:r>
          </w:p>
        </w:tc>
        <w:tc>
          <w:tcPr>
            <w:tcW w:w="1441" w:type="dxa"/>
            <w:gridSpan w:val="2"/>
          </w:tcPr>
          <w:p>
            <w:pPr>
              <w:pStyle w:val="14"/>
              <w:spacing w:before="52"/>
              <w:ind w:left="144" w:right="127"/>
              <w:jc w:val="center"/>
              <w:rPr>
                <w:rFonts w:ascii="宋体" w:eastAsia="宋体"/>
                <w:sz w:val="16"/>
              </w:rPr>
            </w:pPr>
            <w:r>
              <w:rPr>
                <w:rFonts w:hint="eastAsia" w:ascii="宋体" w:eastAsia="宋体"/>
                <w:sz w:val="16"/>
              </w:rPr>
              <w:t>用地面积</w:t>
            </w:r>
          </w:p>
          <w:p>
            <w:pPr>
              <w:pStyle w:val="14"/>
              <w:spacing w:before="107"/>
              <w:ind w:left="144" w:right="127"/>
              <w:jc w:val="center"/>
              <w:rPr>
                <w:rFonts w:ascii="宋体" w:eastAsia="宋体"/>
                <w:sz w:val="16"/>
              </w:rPr>
            </w:pPr>
            <w:r>
              <w:rPr>
                <w:rFonts w:hint="eastAsia" w:ascii="宋体" w:eastAsia="宋体"/>
                <w:sz w:val="16"/>
              </w:rPr>
              <w:t>（平方米）</w:t>
            </w:r>
          </w:p>
        </w:tc>
        <w:tc>
          <w:tcPr>
            <w:tcW w:w="1784" w:type="dxa"/>
            <w:gridSpan w:val="2"/>
            <w:vAlign w:val="center"/>
          </w:tcPr>
          <w:p>
            <w:pPr>
              <w:pStyle w:val="14"/>
              <w:ind w:left="178"/>
              <w:jc w:val="center"/>
              <w:rPr>
                <w:rFonts w:ascii="宋体" w:eastAsia="宋体"/>
                <w:sz w:val="16"/>
              </w:rPr>
            </w:pPr>
            <w:r>
              <w:rPr>
                <w:rFonts w:hint="eastAsia" w:ascii="宋体" w:eastAsia="宋体"/>
                <w:sz w:val="16"/>
              </w:rPr>
              <w:t>房基面积</w:t>
            </w:r>
          </w:p>
          <w:p>
            <w:pPr>
              <w:pStyle w:val="14"/>
              <w:ind w:left="178"/>
              <w:jc w:val="center"/>
              <w:rPr>
                <w:rFonts w:ascii="宋体" w:eastAsia="宋体"/>
                <w:sz w:val="16"/>
              </w:rPr>
            </w:pPr>
            <w:r>
              <w:rPr>
                <w:rFonts w:hint="eastAsia" w:ascii="宋体" w:eastAsia="宋体"/>
                <w:sz w:val="16"/>
              </w:rPr>
              <w:t>（平方米）</w:t>
            </w:r>
          </w:p>
        </w:tc>
        <w:tc>
          <w:tcPr>
            <w:tcW w:w="1572" w:type="dxa"/>
            <w:gridSpan w:val="2"/>
            <w:vAlign w:val="center"/>
          </w:tcPr>
          <w:p>
            <w:pPr>
              <w:pStyle w:val="14"/>
              <w:spacing w:before="52"/>
              <w:ind w:left="134" w:right="107"/>
              <w:jc w:val="center"/>
              <w:rPr>
                <w:rFonts w:ascii="宋体" w:eastAsia="宋体"/>
                <w:sz w:val="16"/>
              </w:rPr>
            </w:pPr>
            <w:r>
              <w:rPr>
                <w:rFonts w:hint="eastAsia" w:ascii="宋体" w:eastAsia="宋体"/>
                <w:sz w:val="16"/>
              </w:rPr>
              <w:t>农房建筑面积</w:t>
            </w:r>
          </w:p>
          <w:p>
            <w:pPr>
              <w:pStyle w:val="14"/>
              <w:spacing w:before="107"/>
              <w:ind w:left="133" w:right="107"/>
              <w:jc w:val="center"/>
              <w:rPr>
                <w:rFonts w:ascii="宋体" w:eastAsia="宋体"/>
                <w:sz w:val="16"/>
              </w:rPr>
            </w:pPr>
            <w:r>
              <w:rPr>
                <w:rFonts w:hint="eastAsia" w:ascii="宋体" w:eastAsia="宋体"/>
                <w:sz w:val="16"/>
              </w:rPr>
              <w:t>（平方米）</w:t>
            </w:r>
          </w:p>
        </w:tc>
        <w:tc>
          <w:tcPr>
            <w:tcW w:w="1049" w:type="dxa"/>
            <w:vMerge w:val="restart"/>
          </w:tcPr>
          <w:p>
            <w:pPr>
              <w:pStyle w:val="14"/>
              <w:rPr>
                <w:rFonts w:ascii="宋体"/>
                <w:sz w:val="18"/>
              </w:rPr>
            </w:pPr>
          </w:p>
          <w:p>
            <w:pPr>
              <w:pStyle w:val="14"/>
              <w:spacing w:before="8"/>
              <w:rPr>
                <w:rFonts w:ascii="宋体"/>
                <w:sz w:val="21"/>
              </w:rPr>
            </w:pPr>
          </w:p>
          <w:p>
            <w:pPr>
              <w:pStyle w:val="14"/>
              <w:ind w:left="174"/>
              <w:rPr>
                <w:rFonts w:ascii="宋体" w:eastAsia="宋体"/>
                <w:sz w:val="18"/>
              </w:rPr>
            </w:pPr>
            <w:r>
              <w:rPr>
                <w:rFonts w:hint="eastAsia" w:ascii="宋体" w:eastAsia="宋体"/>
                <w:sz w:val="18"/>
              </w:rPr>
              <w:t>土地用途</w:t>
            </w:r>
          </w:p>
        </w:tc>
        <w:tc>
          <w:tcPr>
            <w:tcW w:w="839" w:type="dxa"/>
            <w:vMerge w:val="restart"/>
          </w:tcPr>
          <w:p>
            <w:pPr>
              <w:pStyle w:val="14"/>
              <w:spacing w:before="4"/>
              <w:rPr>
                <w:rFonts w:ascii="宋体"/>
                <w:sz w:val="15"/>
              </w:rPr>
            </w:pPr>
          </w:p>
          <w:p>
            <w:pPr>
              <w:pStyle w:val="14"/>
              <w:spacing w:line="324" w:lineRule="auto"/>
              <w:ind w:left="160" w:right="126" w:hanging="2"/>
              <w:jc w:val="center"/>
              <w:rPr>
                <w:rFonts w:ascii="宋体" w:eastAsia="宋体"/>
                <w:sz w:val="18"/>
              </w:rPr>
            </w:pPr>
            <w:r>
              <w:rPr>
                <w:rFonts w:hint="eastAsia" w:ascii="宋体" w:eastAsia="宋体"/>
                <w:sz w:val="18"/>
              </w:rPr>
              <w:t>新建</w:t>
            </w:r>
            <w:r>
              <w:rPr>
                <w:rFonts w:ascii="宋体" w:eastAsia="宋体"/>
                <w:sz w:val="18"/>
              </w:rPr>
              <w:t xml:space="preserve">/ </w:t>
            </w:r>
            <w:r>
              <w:rPr>
                <w:rFonts w:hint="eastAsia" w:ascii="宋体" w:eastAsia="宋体"/>
                <w:sz w:val="18"/>
              </w:rPr>
              <w:t>原基改建</w:t>
            </w:r>
          </w:p>
        </w:tc>
        <w:tc>
          <w:tcPr>
            <w:tcW w:w="1049" w:type="dxa"/>
            <w:vMerge w:val="restart"/>
          </w:tcPr>
          <w:p>
            <w:pPr>
              <w:pStyle w:val="14"/>
              <w:rPr>
                <w:rFonts w:ascii="宋体"/>
                <w:sz w:val="18"/>
              </w:rPr>
            </w:pPr>
          </w:p>
          <w:p>
            <w:pPr>
              <w:pStyle w:val="14"/>
              <w:spacing w:before="121" w:line="324" w:lineRule="auto"/>
              <w:ind w:left="446" w:right="140" w:hanging="270"/>
              <w:jc w:val="center"/>
              <w:rPr>
                <w:rFonts w:ascii="宋体" w:eastAsia="宋体"/>
                <w:sz w:val="18"/>
              </w:rPr>
            </w:pPr>
            <w:r>
              <w:rPr>
                <w:rFonts w:hint="eastAsia" w:ascii="宋体" w:eastAsia="宋体"/>
                <w:sz w:val="18"/>
              </w:rPr>
              <w:t>许可证</w:t>
            </w:r>
          </w:p>
          <w:p>
            <w:pPr>
              <w:pStyle w:val="14"/>
              <w:spacing w:before="121" w:line="324" w:lineRule="auto"/>
              <w:ind w:left="446" w:right="140" w:hanging="270"/>
              <w:jc w:val="center"/>
              <w:rPr>
                <w:rFonts w:ascii="宋体" w:eastAsia="宋体"/>
                <w:sz w:val="18"/>
              </w:rPr>
            </w:pPr>
            <w:r>
              <w:rPr>
                <w:rFonts w:hint="eastAsia" w:ascii="宋体" w:eastAsia="宋体"/>
                <w:sz w:val="18"/>
              </w:rPr>
              <w:t>编号</w:t>
            </w:r>
          </w:p>
        </w:tc>
        <w:tc>
          <w:tcPr>
            <w:tcW w:w="1163" w:type="dxa"/>
            <w:vMerge w:val="restart"/>
          </w:tcPr>
          <w:p>
            <w:pPr>
              <w:pStyle w:val="14"/>
              <w:rPr>
                <w:rFonts w:ascii="宋体"/>
                <w:sz w:val="18"/>
              </w:rPr>
            </w:pPr>
          </w:p>
          <w:p>
            <w:pPr>
              <w:pStyle w:val="14"/>
              <w:spacing w:before="121" w:line="324" w:lineRule="auto"/>
              <w:ind w:left="324" w:right="106" w:hanging="180"/>
              <w:jc w:val="center"/>
              <w:rPr>
                <w:rFonts w:ascii="宋体" w:eastAsia="宋体"/>
                <w:sz w:val="18"/>
              </w:rPr>
            </w:pPr>
            <w:r>
              <w:rPr>
                <w:rFonts w:hint="eastAsia" w:ascii="宋体" w:eastAsia="宋体"/>
                <w:sz w:val="18"/>
              </w:rPr>
              <w:t>宅基地</w:t>
            </w:r>
          </w:p>
          <w:p>
            <w:pPr>
              <w:pStyle w:val="14"/>
              <w:spacing w:before="121" w:line="324" w:lineRule="auto"/>
              <w:ind w:left="324" w:right="106" w:hanging="180"/>
              <w:jc w:val="center"/>
              <w:rPr>
                <w:rFonts w:ascii="宋体" w:eastAsia="宋体"/>
                <w:sz w:val="18"/>
              </w:rPr>
            </w:pPr>
            <w:r>
              <w:rPr>
                <w:rFonts w:hint="eastAsia" w:ascii="宋体" w:eastAsia="宋体"/>
                <w:sz w:val="18"/>
              </w:rPr>
              <w:t>批准书编号</w:t>
            </w:r>
          </w:p>
        </w:tc>
        <w:tc>
          <w:tcPr>
            <w:tcW w:w="935" w:type="dxa"/>
            <w:vMerge w:val="restart"/>
          </w:tcPr>
          <w:p>
            <w:pPr>
              <w:pStyle w:val="14"/>
              <w:rPr>
                <w:rFonts w:ascii="宋体"/>
                <w:sz w:val="18"/>
              </w:rPr>
            </w:pPr>
          </w:p>
          <w:p>
            <w:pPr>
              <w:pStyle w:val="14"/>
              <w:spacing w:before="8"/>
              <w:rPr>
                <w:rFonts w:ascii="宋体"/>
                <w:sz w:val="21"/>
              </w:rPr>
            </w:pPr>
          </w:p>
          <w:p>
            <w:pPr>
              <w:pStyle w:val="14"/>
              <w:ind w:left="121"/>
              <w:rPr>
                <w:rFonts w:ascii="宋体" w:eastAsia="宋体"/>
                <w:sz w:val="18"/>
              </w:rPr>
            </w:pPr>
            <w:r>
              <w:rPr>
                <w:rFonts w:hint="eastAsia" w:ascii="宋体" w:eastAsia="宋体"/>
                <w:sz w:val="18"/>
              </w:rPr>
              <w:t>批准日期</w:t>
            </w:r>
          </w:p>
        </w:tc>
        <w:tc>
          <w:tcPr>
            <w:tcW w:w="670" w:type="dxa"/>
            <w:vMerge w:val="restart"/>
          </w:tcPr>
          <w:p>
            <w:pPr>
              <w:pStyle w:val="14"/>
              <w:rPr>
                <w:rFonts w:ascii="宋体"/>
                <w:sz w:val="18"/>
              </w:rPr>
            </w:pPr>
          </w:p>
          <w:p>
            <w:pPr>
              <w:pStyle w:val="14"/>
              <w:spacing w:before="8"/>
              <w:rPr>
                <w:rFonts w:ascii="宋体"/>
                <w:sz w:val="21"/>
              </w:rPr>
            </w:pPr>
          </w:p>
          <w:p>
            <w:pPr>
              <w:pStyle w:val="14"/>
              <w:ind w:left="169"/>
              <w:rPr>
                <w:rFonts w:ascii="宋体" w:eastAsia="宋体"/>
                <w:sz w:val="18"/>
              </w:rPr>
            </w:pPr>
            <w:r>
              <w:rPr>
                <w:rFonts w:hint="eastAsia" w:ascii="宋体" w:eastAsia="宋体"/>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1049"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970" w:type="dxa"/>
            <w:vMerge w:val="continue"/>
            <w:tcBorders>
              <w:top w:val="nil"/>
            </w:tcBorders>
          </w:tcPr>
          <w:p>
            <w:pPr>
              <w:rPr>
                <w:sz w:val="2"/>
                <w:szCs w:val="2"/>
              </w:rPr>
            </w:pPr>
          </w:p>
        </w:tc>
        <w:tc>
          <w:tcPr>
            <w:tcW w:w="708" w:type="dxa"/>
            <w:vAlign w:val="center"/>
          </w:tcPr>
          <w:p>
            <w:pPr>
              <w:pStyle w:val="14"/>
              <w:spacing w:before="81"/>
              <w:ind w:left="111"/>
              <w:jc w:val="center"/>
              <w:rPr>
                <w:rFonts w:ascii="宋体" w:eastAsia="宋体"/>
                <w:sz w:val="18"/>
              </w:rPr>
            </w:pPr>
            <w:r>
              <w:rPr>
                <w:rFonts w:hint="eastAsia" w:ascii="宋体" w:eastAsia="宋体"/>
                <w:sz w:val="18"/>
              </w:rPr>
              <w:t>批准数</w:t>
            </w:r>
          </w:p>
        </w:tc>
        <w:tc>
          <w:tcPr>
            <w:tcW w:w="733" w:type="dxa"/>
            <w:vAlign w:val="center"/>
          </w:tcPr>
          <w:p>
            <w:pPr>
              <w:pStyle w:val="14"/>
              <w:spacing w:before="81"/>
              <w:ind w:left="112"/>
              <w:jc w:val="center"/>
              <w:rPr>
                <w:rFonts w:ascii="宋体" w:eastAsia="宋体"/>
                <w:sz w:val="18"/>
              </w:rPr>
            </w:pPr>
            <w:r>
              <w:rPr>
                <w:rFonts w:hint="eastAsia" w:ascii="宋体" w:eastAsia="宋体"/>
                <w:sz w:val="18"/>
              </w:rPr>
              <w:t>实用数</w:t>
            </w:r>
          </w:p>
        </w:tc>
        <w:tc>
          <w:tcPr>
            <w:tcW w:w="839" w:type="dxa"/>
            <w:vAlign w:val="center"/>
          </w:tcPr>
          <w:p>
            <w:pPr>
              <w:pStyle w:val="14"/>
              <w:spacing w:before="121"/>
              <w:ind w:left="113"/>
              <w:jc w:val="center"/>
              <w:rPr>
                <w:rFonts w:ascii="宋体" w:eastAsia="宋体"/>
                <w:sz w:val="18"/>
              </w:rPr>
            </w:pPr>
            <w:r>
              <w:rPr>
                <w:rFonts w:hint="eastAsia" w:ascii="宋体" w:eastAsia="宋体"/>
                <w:sz w:val="18"/>
              </w:rPr>
              <w:t>批准数</w:t>
            </w:r>
          </w:p>
        </w:tc>
        <w:tc>
          <w:tcPr>
            <w:tcW w:w="945" w:type="dxa"/>
            <w:vAlign w:val="center"/>
          </w:tcPr>
          <w:p>
            <w:pPr>
              <w:pStyle w:val="14"/>
              <w:spacing w:before="121"/>
              <w:ind w:left="114"/>
              <w:jc w:val="center"/>
              <w:rPr>
                <w:rFonts w:ascii="宋体" w:eastAsia="宋体"/>
                <w:sz w:val="18"/>
              </w:rPr>
            </w:pPr>
            <w:r>
              <w:rPr>
                <w:rFonts w:hint="eastAsia" w:ascii="宋体" w:eastAsia="宋体"/>
                <w:sz w:val="18"/>
              </w:rPr>
              <w:t>实用数</w:t>
            </w:r>
          </w:p>
        </w:tc>
        <w:tc>
          <w:tcPr>
            <w:tcW w:w="839" w:type="dxa"/>
            <w:vAlign w:val="center"/>
          </w:tcPr>
          <w:p>
            <w:pPr>
              <w:pStyle w:val="14"/>
              <w:spacing w:before="121"/>
              <w:ind w:left="115"/>
              <w:jc w:val="center"/>
              <w:rPr>
                <w:rFonts w:ascii="宋体" w:eastAsia="宋体"/>
                <w:sz w:val="18"/>
              </w:rPr>
            </w:pPr>
            <w:r>
              <w:rPr>
                <w:rFonts w:hint="eastAsia" w:ascii="宋体" w:eastAsia="宋体"/>
                <w:sz w:val="18"/>
              </w:rPr>
              <w:t>批准数</w:t>
            </w:r>
          </w:p>
        </w:tc>
        <w:tc>
          <w:tcPr>
            <w:tcW w:w="733" w:type="dxa"/>
            <w:vAlign w:val="center"/>
          </w:tcPr>
          <w:p>
            <w:pPr>
              <w:pStyle w:val="14"/>
              <w:spacing w:before="81"/>
              <w:ind w:left="116"/>
              <w:jc w:val="center"/>
              <w:rPr>
                <w:rFonts w:ascii="宋体" w:eastAsia="宋体"/>
                <w:sz w:val="18"/>
              </w:rPr>
            </w:pPr>
            <w:r>
              <w:rPr>
                <w:rFonts w:hint="eastAsia" w:ascii="宋体" w:eastAsia="宋体"/>
                <w:sz w:val="18"/>
              </w:rPr>
              <w:t>实用数</w:t>
            </w:r>
          </w:p>
        </w:tc>
        <w:tc>
          <w:tcPr>
            <w:tcW w:w="1049" w:type="dxa"/>
            <w:vMerge w:val="continue"/>
            <w:tcBorders>
              <w:top w:val="nil"/>
            </w:tcBorders>
          </w:tcPr>
          <w:p>
            <w:pPr>
              <w:rPr>
                <w:sz w:val="2"/>
                <w:szCs w:val="2"/>
              </w:rPr>
            </w:pPr>
          </w:p>
        </w:tc>
        <w:tc>
          <w:tcPr>
            <w:tcW w:w="839" w:type="dxa"/>
            <w:vMerge w:val="continue"/>
            <w:tcBorders>
              <w:top w:val="nil"/>
            </w:tcBorders>
          </w:tcPr>
          <w:p>
            <w:pPr>
              <w:rPr>
                <w:sz w:val="2"/>
                <w:szCs w:val="2"/>
              </w:rPr>
            </w:pPr>
          </w:p>
        </w:tc>
        <w:tc>
          <w:tcPr>
            <w:tcW w:w="1049" w:type="dxa"/>
            <w:vMerge w:val="continue"/>
            <w:tcBorders>
              <w:top w:val="nil"/>
            </w:tcBorders>
          </w:tcPr>
          <w:p>
            <w:pPr>
              <w:rPr>
                <w:sz w:val="2"/>
                <w:szCs w:val="2"/>
              </w:rPr>
            </w:pPr>
          </w:p>
        </w:tc>
        <w:tc>
          <w:tcPr>
            <w:tcW w:w="1163" w:type="dxa"/>
            <w:vMerge w:val="continue"/>
            <w:tcBorders>
              <w:top w:val="nil"/>
            </w:tcBorders>
          </w:tcPr>
          <w:p>
            <w:pPr>
              <w:rPr>
                <w:sz w:val="2"/>
                <w:szCs w:val="2"/>
              </w:rPr>
            </w:pPr>
          </w:p>
        </w:tc>
        <w:tc>
          <w:tcPr>
            <w:tcW w:w="935" w:type="dxa"/>
            <w:vMerge w:val="continue"/>
            <w:tcBorders>
              <w:top w:val="nil"/>
            </w:tcBorders>
          </w:tcPr>
          <w:p>
            <w:pPr>
              <w:rPr>
                <w:sz w:val="2"/>
                <w:szCs w:val="2"/>
              </w:rPr>
            </w:pPr>
          </w:p>
        </w:tc>
        <w:tc>
          <w:tcPr>
            <w:tcW w:w="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55" w:type="dxa"/>
          </w:tcPr>
          <w:p>
            <w:pPr>
              <w:pStyle w:val="14"/>
              <w:rPr>
                <w:rFonts w:ascii="Times New Roman"/>
                <w:sz w:val="20"/>
              </w:rPr>
            </w:pPr>
          </w:p>
        </w:tc>
        <w:tc>
          <w:tcPr>
            <w:tcW w:w="716" w:type="dxa"/>
          </w:tcPr>
          <w:p>
            <w:pPr>
              <w:pStyle w:val="14"/>
              <w:rPr>
                <w:rFonts w:ascii="Times New Roman"/>
                <w:sz w:val="20"/>
              </w:rPr>
            </w:pPr>
          </w:p>
        </w:tc>
        <w:tc>
          <w:tcPr>
            <w:tcW w:w="1049" w:type="dxa"/>
          </w:tcPr>
          <w:p>
            <w:pPr>
              <w:pStyle w:val="14"/>
              <w:rPr>
                <w:rFonts w:ascii="Times New Roman"/>
                <w:sz w:val="20"/>
              </w:rPr>
            </w:pPr>
          </w:p>
        </w:tc>
        <w:tc>
          <w:tcPr>
            <w:tcW w:w="1155" w:type="dxa"/>
          </w:tcPr>
          <w:p>
            <w:pPr>
              <w:pStyle w:val="14"/>
              <w:rPr>
                <w:rFonts w:ascii="Times New Roman"/>
                <w:sz w:val="20"/>
              </w:rPr>
            </w:pPr>
          </w:p>
        </w:tc>
        <w:tc>
          <w:tcPr>
            <w:tcW w:w="970" w:type="dxa"/>
          </w:tcPr>
          <w:p>
            <w:pPr>
              <w:pStyle w:val="14"/>
              <w:rPr>
                <w:rFonts w:ascii="Times New Roman"/>
                <w:sz w:val="20"/>
              </w:rPr>
            </w:pPr>
          </w:p>
        </w:tc>
        <w:tc>
          <w:tcPr>
            <w:tcW w:w="708" w:type="dxa"/>
          </w:tcPr>
          <w:p>
            <w:pPr>
              <w:pStyle w:val="14"/>
              <w:rPr>
                <w:rFonts w:ascii="Times New Roman"/>
                <w:sz w:val="20"/>
              </w:rPr>
            </w:pPr>
          </w:p>
        </w:tc>
        <w:tc>
          <w:tcPr>
            <w:tcW w:w="733" w:type="dxa"/>
          </w:tcPr>
          <w:p>
            <w:pPr>
              <w:pStyle w:val="14"/>
              <w:rPr>
                <w:rFonts w:ascii="Times New Roman"/>
                <w:sz w:val="20"/>
              </w:rPr>
            </w:pPr>
          </w:p>
        </w:tc>
        <w:tc>
          <w:tcPr>
            <w:tcW w:w="839" w:type="dxa"/>
          </w:tcPr>
          <w:p>
            <w:pPr>
              <w:pStyle w:val="14"/>
              <w:rPr>
                <w:rFonts w:ascii="Times New Roman"/>
                <w:sz w:val="20"/>
              </w:rPr>
            </w:pPr>
          </w:p>
        </w:tc>
        <w:tc>
          <w:tcPr>
            <w:tcW w:w="945" w:type="dxa"/>
          </w:tcPr>
          <w:p>
            <w:pPr>
              <w:pStyle w:val="14"/>
              <w:rPr>
                <w:rFonts w:ascii="Times New Roman"/>
                <w:sz w:val="20"/>
              </w:rPr>
            </w:pPr>
          </w:p>
        </w:tc>
        <w:tc>
          <w:tcPr>
            <w:tcW w:w="839" w:type="dxa"/>
          </w:tcPr>
          <w:p>
            <w:pPr>
              <w:pStyle w:val="14"/>
              <w:rPr>
                <w:rFonts w:ascii="Times New Roman"/>
                <w:sz w:val="20"/>
              </w:rPr>
            </w:pPr>
          </w:p>
        </w:tc>
        <w:tc>
          <w:tcPr>
            <w:tcW w:w="733" w:type="dxa"/>
          </w:tcPr>
          <w:p>
            <w:pPr>
              <w:pStyle w:val="14"/>
              <w:rPr>
                <w:rFonts w:ascii="Times New Roman"/>
                <w:sz w:val="20"/>
              </w:rPr>
            </w:pPr>
          </w:p>
        </w:tc>
        <w:tc>
          <w:tcPr>
            <w:tcW w:w="1049" w:type="dxa"/>
          </w:tcPr>
          <w:p>
            <w:pPr>
              <w:pStyle w:val="14"/>
              <w:rPr>
                <w:rFonts w:ascii="Times New Roman"/>
                <w:sz w:val="20"/>
              </w:rPr>
            </w:pPr>
          </w:p>
        </w:tc>
        <w:tc>
          <w:tcPr>
            <w:tcW w:w="839" w:type="dxa"/>
          </w:tcPr>
          <w:p>
            <w:pPr>
              <w:pStyle w:val="14"/>
              <w:rPr>
                <w:rFonts w:ascii="Times New Roman"/>
                <w:sz w:val="20"/>
              </w:rPr>
            </w:pPr>
          </w:p>
        </w:tc>
        <w:tc>
          <w:tcPr>
            <w:tcW w:w="1049" w:type="dxa"/>
          </w:tcPr>
          <w:p>
            <w:pPr>
              <w:pStyle w:val="14"/>
              <w:rPr>
                <w:rFonts w:ascii="Times New Roman"/>
                <w:sz w:val="20"/>
              </w:rPr>
            </w:pPr>
          </w:p>
        </w:tc>
        <w:tc>
          <w:tcPr>
            <w:tcW w:w="1163" w:type="dxa"/>
          </w:tcPr>
          <w:p>
            <w:pPr>
              <w:pStyle w:val="14"/>
              <w:rPr>
                <w:rFonts w:ascii="Times New Roman"/>
                <w:sz w:val="20"/>
              </w:rPr>
            </w:pPr>
          </w:p>
        </w:tc>
        <w:tc>
          <w:tcPr>
            <w:tcW w:w="935" w:type="dxa"/>
          </w:tcPr>
          <w:p>
            <w:pPr>
              <w:pStyle w:val="14"/>
              <w:rPr>
                <w:rFonts w:ascii="Times New Roman"/>
                <w:sz w:val="20"/>
              </w:rPr>
            </w:pPr>
          </w:p>
        </w:tc>
        <w:tc>
          <w:tcPr>
            <w:tcW w:w="670" w:type="dxa"/>
          </w:tcPr>
          <w:p>
            <w:pPr>
              <w:pStyle w:val="14"/>
              <w:rPr>
                <w:rFonts w:ascii="Times New Roman"/>
                <w:sz w:val="20"/>
              </w:rPr>
            </w:pPr>
          </w:p>
        </w:tc>
      </w:tr>
    </w:tbl>
    <w:p>
      <w:pPr>
        <w:tabs>
          <w:tab w:val="left" w:pos="5981"/>
          <w:tab w:val="left" w:pos="10421"/>
        </w:tabs>
        <w:spacing w:before="152"/>
        <w:ind w:left="2261"/>
        <w:rPr>
          <w:rFonts w:ascii="楷体_GB2312" w:hAnsi="楷体_GB2312" w:eastAsia="楷体_GB2312" w:cs="楷体_GB2312"/>
          <w:sz w:val="24"/>
        </w:rPr>
      </w:pPr>
      <w:r>
        <w:rPr>
          <w:rFonts w:hint="eastAsia" w:ascii="楷体_GB2312" w:hAnsi="楷体_GB2312" w:eastAsia="楷体_GB2312" w:cs="楷体_GB2312"/>
          <w:sz w:val="24"/>
        </w:rPr>
        <w:t>填表人：</w:t>
      </w:r>
      <w:r>
        <w:rPr>
          <w:rFonts w:ascii="楷体_GB2312" w:hAnsi="楷体_GB2312" w:eastAsia="楷体_GB2312" w:cs="楷体_GB2312"/>
          <w:sz w:val="24"/>
          <w:lang w:val="en-US"/>
        </w:rPr>
        <w:t xml:space="preserve">   </w:t>
      </w:r>
      <w:r>
        <w:rPr>
          <w:rFonts w:ascii="楷体_GB2312" w:hAnsi="楷体_GB2312" w:eastAsia="楷体_GB2312" w:cs="楷体_GB2312"/>
          <w:sz w:val="24"/>
        </w:rPr>
        <w:tab/>
      </w:r>
      <w:r>
        <w:rPr>
          <w:rFonts w:hint="eastAsia" w:ascii="楷体_GB2312" w:hAnsi="楷体_GB2312" w:eastAsia="楷体_GB2312" w:cs="楷体_GB2312"/>
          <w:sz w:val="24"/>
        </w:rPr>
        <w:t>分管负责人：</w:t>
      </w:r>
      <w:r>
        <w:rPr>
          <w:rFonts w:ascii="楷体_GB2312" w:hAnsi="楷体_GB2312" w:eastAsia="楷体_GB2312" w:cs="楷体_GB2312"/>
          <w:sz w:val="24"/>
        </w:rPr>
        <w:tab/>
      </w:r>
      <w:r>
        <w:rPr>
          <w:rFonts w:hint="eastAsia" w:ascii="楷体_GB2312" w:hAnsi="楷体_GB2312" w:eastAsia="楷体_GB2312" w:cs="楷体_GB2312"/>
          <w:sz w:val="24"/>
        </w:rPr>
        <w:t>主要负责人：</w:t>
      </w:r>
    </w:p>
    <w:p>
      <w:pPr>
        <w:rPr>
          <w:rFonts w:ascii="宋体" w:eastAsia="宋体"/>
          <w:sz w:val="24"/>
        </w:rPr>
        <w:sectPr>
          <w:footerReference r:id="rId6" w:type="default"/>
          <w:pgSz w:w="16840" w:h="11910" w:orient="landscape"/>
          <w:pgMar w:top="1100" w:right="220" w:bottom="700" w:left="1300" w:header="0" w:footer="515" w:gutter="0"/>
          <w:pgNumType w:start="26"/>
          <w:cols w:equalWidth="0" w:num="1">
            <w:col w:w="15320"/>
          </w:cols>
        </w:sectPr>
      </w:pPr>
    </w:p>
    <w:p>
      <w:pPr>
        <w:tabs>
          <w:tab w:val="left" w:pos="2874"/>
        </w:tabs>
        <w:spacing w:before="61"/>
        <w:rPr>
          <w:rFonts w:ascii="黑体" w:hAnsi="黑体" w:eastAsia="黑体" w:cs="黑体"/>
          <w:sz w:val="32"/>
        </w:rPr>
      </w:pPr>
      <w:r>
        <w:rPr>
          <w:rFonts w:hint="eastAsia" w:ascii="黑体" w:hAnsi="黑体" w:eastAsia="黑体" w:cs="黑体"/>
          <w:sz w:val="32"/>
        </w:rPr>
        <w:t>附件</w:t>
      </w:r>
      <w:r>
        <w:rPr>
          <w:rFonts w:ascii="黑体" w:hAnsi="黑体" w:eastAsia="黑体" w:cs="黑体"/>
          <w:spacing w:val="-81"/>
          <w:sz w:val="32"/>
        </w:rPr>
        <w:t xml:space="preserve"> </w:t>
      </w:r>
      <w:r>
        <w:rPr>
          <w:rFonts w:ascii="黑体" w:hAnsi="黑体" w:eastAsia="黑体" w:cs="黑体"/>
          <w:sz w:val="32"/>
        </w:rPr>
        <w:t>12</w:t>
      </w:r>
    </w:p>
    <w:p>
      <w:pPr>
        <w:tabs>
          <w:tab w:val="left" w:pos="2874"/>
        </w:tabs>
        <w:spacing w:before="61"/>
        <w:rPr>
          <w:rFonts w:ascii="方正小标宋简体" w:hAnsi="方正小标宋简体" w:eastAsia="方正小标宋简体" w:cs="方正小标宋简体"/>
          <w:bCs/>
          <w:sz w:val="36"/>
        </w:rPr>
      </w:pPr>
      <w:r>
        <w:rPr>
          <w:sz w:val="32"/>
        </w:rPr>
        <w:tab/>
      </w:r>
      <w:r>
        <w:rPr>
          <w:rFonts w:hint="eastAsia" w:ascii="方正小标宋简体" w:hAnsi="方正小标宋简体" w:eastAsia="方正小标宋简体" w:cs="方正小标宋简体"/>
          <w:bCs/>
          <w:sz w:val="40"/>
          <w:szCs w:val="40"/>
        </w:rPr>
        <w:t>来安县</w:t>
      </w:r>
      <w:r>
        <w:rPr>
          <w:rFonts w:ascii="方正小标宋简体" w:hAnsi="方正小标宋简体" w:eastAsia="方正小标宋简体" w:cs="方正小标宋简体"/>
          <w:bCs/>
          <w:spacing w:val="-91"/>
          <w:sz w:val="40"/>
          <w:szCs w:val="40"/>
        </w:rPr>
        <w:t xml:space="preserve"> </w:t>
      </w:r>
      <w:r>
        <w:rPr>
          <w:rFonts w:ascii="方正小标宋简体" w:hAnsi="方正小标宋简体" w:eastAsia="方正小标宋简体" w:cs="方正小标宋简体"/>
          <w:bCs/>
          <w:sz w:val="40"/>
          <w:szCs w:val="40"/>
        </w:rPr>
        <w:t xml:space="preserve">XX </w:t>
      </w:r>
      <w:r>
        <w:rPr>
          <w:rFonts w:hint="eastAsia" w:ascii="方正小标宋简体" w:hAnsi="方正小标宋简体" w:eastAsia="方正小标宋简体" w:cs="方正小标宋简体"/>
          <w:bCs/>
          <w:sz w:val="40"/>
          <w:szCs w:val="40"/>
        </w:rPr>
        <w:t>乡（镇）农村村民建房新增建设用地统计表</w:t>
      </w:r>
    </w:p>
    <w:p>
      <w:pPr>
        <w:tabs>
          <w:tab w:val="left" w:pos="10477"/>
          <w:tab w:val="left" w:pos="12037"/>
        </w:tabs>
        <w:spacing w:before="200" w:after="4"/>
        <w:ind w:left="713"/>
        <w:rPr>
          <w:sz w:val="24"/>
        </w:rPr>
      </w:pPr>
      <w:r>
        <w:rPr>
          <w:rFonts w:hint="eastAsia"/>
          <w:sz w:val="24"/>
        </w:rPr>
        <w:t>填报单位（盖章）：</w:t>
      </w:r>
      <w:r>
        <w:rPr>
          <w:sz w:val="24"/>
        </w:rPr>
        <w:tab/>
      </w:r>
      <w:r>
        <w:rPr>
          <w:rFonts w:hint="eastAsia"/>
          <w:sz w:val="24"/>
        </w:rPr>
        <w:t>填报日期：</w:t>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Style w:val="6"/>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9"/>
        <w:gridCol w:w="1284"/>
        <w:gridCol w:w="1200"/>
        <w:gridCol w:w="1472"/>
        <w:gridCol w:w="1050"/>
        <w:gridCol w:w="1786"/>
        <w:gridCol w:w="1365"/>
        <w:gridCol w:w="1051"/>
        <w:gridCol w:w="2311"/>
        <w:gridCol w:w="1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89" w:type="dxa"/>
          </w:tcPr>
          <w:p>
            <w:pPr>
              <w:pStyle w:val="14"/>
              <w:rPr>
                <w:rFonts w:ascii="宋体" w:hAnsi="宋体" w:eastAsia="宋体" w:cs="宋体"/>
                <w:sz w:val="24"/>
              </w:rPr>
            </w:pPr>
          </w:p>
          <w:p>
            <w:pPr>
              <w:pStyle w:val="14"/>
              <w:spacing w:before="161"/>
              <w:ind w:left="204"/>
              <w:rPr>
                <w:rFonts w:ascii="宋体" w:hAnsi="宋体" w:eastAsia="宋体" w:cs="宋体"/>
                <w:sz w:val="24"/>
              </w:rPr>
            </w:pPr>
            <w:r>
              <w:rPr>
                <w:rFonts w:hint="eastAsia" w:ascii="宋体" w:hAnsi="宋体" w:eastAsia="宋体" w:cs="宋体"/>
                <w:sz w:val="24"/>
              </w:rPr>
              <w:t>序号</w:t>
            </w:r>
          </w:p>
        </w:tc>
        <w:tc>
          <w:tcPr>
            <w:tcW w:w="1284" w:type="dxa"/>
          </w:tcPr>
          <w:p>
            <w:pPr>
              <w:pStyle w:val="14"/>
              <w:rPr>
                <w:rFonts w:ascii="宋体" w:hAnsi="宋体" w:eastAsia="宋体" w:cs="宋体"/>
                <w:sz w:val="24"/>
              </w:rPr>
            </w:pPr>
          </w:p>
          <w:p>
            <w:pPr>
              <w:pStyle w:val="14"/>
              <w:spacing w:before="161"/>
              <w:ind w:left="401"/>
              <w:rPr>
                <w:rFonts w:ascii="宋体" w:hAnsi="宋体" w:eastAsia="宋体" w:cs="宋体"/>
                <w:sz w:val="24"/>
              </w:rPr>
            </w:pPr>
            <w:r>
              <w:rPr>
                <w:rFonts w:hint="eastAsia" w:ascii="宋体" w:hAnsi="宋体" w:eastAsia="宋体" w:cs="宋体"/>
                <w:sz w:val="24"/>
              </w:rPr>
              <w:t>乡镇</w:t>
            </w:r>
          </w:p>
        </w:tc>
        <w:tc>
          <w:tcPr>
            <w:tcW w:w="1200" w:type="dxa"/>
          </w:tcPr>
          <w:p>
            <w:pPr>
              <w:pStyle w:val="14"/>
              <w:rPr>
                <w:rFonts w:ascii="宋体" w:hAnsi="宋体" w:eastAsia="宋体" w:cs="宋体"/>
                <w:sz w:val="24"/>
              </w:rPr>
            </w:pPr>
          </w:p>
          <w:p>
            <w:pPr>
              <w:pStyle w:val="14"/>
              <w:spacing w:before="161"/>
              <w:ind w:left="359"/>
              <w:rPr>
                <w:rFonts w:ascii="宋体" w:hAnsi="宋体" w:eastAsia="宋体" w:cs="宋体"/>
                <w:sz w:val="24"/>
              </w:rPr>
            </w:pPr>
            <w:r>
              <w:rPr>
                <w:rFonts w:hint="eastAsia" w:ascii="宋体" w:hAnsi="宋体" w:eastAsia="宋体" w:cs="宋体"/>
                <w:sz w:val="24"/>
              </w:rPr>
              <w:t>村组</w:t>
            </w:r>
          </w:p>
        </w:tc>
        <w:tc>
          <w:tcPr>
            <w:tcW w:w="1472" w:type="dxa"/>
          </w:tcPr>
          <w:p>
            <w:pPr>
              <w:pStyle w:val="14"/>
              <w:spacing w:before="5"/>
              <w:rPr>
                <w:rFonts w:ascii="宋体" w:hAnsi="宋体" w:eastAsia="宋体" w:cs="宋体"/>
                <w:sz w:val="24"/>
              </w:rPr>
            </w:pPr>
          </w:p>
          <w:p>
            <w:pPr>
              <w:pStyle w:val="14"/>
              <w:spacing w:line="242" w:lineRule="auto"/>
              <w:ind w:left="255" w:right="244"/>
              <w:rPr>
                <w:rFonts w:ascii="宋体" w:hAnsi="宋体" w:eastAsia="宋体" w:cs="宋体"/>
                <w:sz w:val="24"/>
              </w:rPr>
            </w:pPr>
            <w:r>
              <w:rPr>
                <w:rFonts w:hint="eastAsia" w:ascii="宋体" w:hAnsi="宋体" w:eastAsia="宋体" w:cs="宋体"/>
                <w:sz w:val="24"/>
              </w:rPr>
              <w:t>建房需求户主姓名</w:t>
            </w:r>
          </w:p>
        </w:tc>
        <w:tc>
          <w:tcPr>
            <w:tcW w:w="1050" w:type="dxa"/>
          </w:tcPr>
          <w:p>
            <w:pPr>
              <w:pStyle w:val="14"/>
              <w:spacing w:before="1" w:line="242" w:lineRule="auto"/>
              <w:ind w:left="164" w:right="153"/>
              <w:jc w:val="both"/>
              <w:rPr>
                <w:rFonts w:ascii="宋体" w:hAnsi="宋体" w:eastAsia="宋体" w:cs="宋体"/>
                <w:sz w:val="24"/>
              </w:rPr>
            </w:pPr>
            <w:r>
              <w:rPr>
                <w:rFonts w:hint="eastAsia" w:ascii="宋体" w:hAnsi="宋体" w:eastAsia="宋体" w:cs="宋体"/>
                <w:sz w:val="24"/>
              </w:rPr>
              <w:t>建房需求户人口数</w:t>
            </w:r>
          </w:p>
          <w:p>
            <w:pPr>
              <w:pStyle w:val="14"/>
              <w:spacing w:before="4" w:line="291" w:lineRule="exact"/>
              <w:ind w:left="164"/>
              <w:rPr>
                <w:rFonts w:ascii="宋体" w:hAnsi="宋体" w:eastAsia="宋体" w:cs="宋体"/>
                <w:sz w:val="24"/>
              </w:rPr>
            </w:pPr>
            <w:r>
              <w:rPr>
                <w:rFonts w:hint="eastAsia" w:ascii="宋体" w:hAnsi="宋体" w:eastAsia="宋体" w:cs="宋体"/>
                <w:sz w:val="24"/>
              </w:rPr>
              <w:t>（人）</w:t>
            </w:r>
          </w:p>
        </w:tc>
        <w:tc>
          <w:tcPr>
            <w:tcW w:w="1786" w:type="dxa"/>
          </w:tcPr>
          <w:p>
            <w:pPr>
              <w:pStyle w:val="14"/>
              <w:spacing w:before="157" w:line="242" w:lineRule="auto"/>
              <w:ind w:left="108" w:right="-29" w:firstLine="63"/>
              <w:rPr>
                <w:rFonts w:ascii="宋体" w:hAnsi="宋体" w:eastAsia="宋体" w:cs="宋体"/>
                <w:sz w:val="24"/>
              </w:rPr>
            </w:pPr>
            <w:r>
              <w:rPr>
                <w:rFonts w:hint="eastAsia" w:ascii="宋体" w:hAnsi="宋体" w:eastAsia="宋体" w:cs="宋体"/>
                <w:sz w:val="24"/>
              </w:rPr>
              <w:t>建房方式（新</w:t>
            </w:r>
            <w:r>
              <w:rPr>
                <w:rFonts w:hint="eastAsia" w:ascii="宋体" w:hAnsi="宋体" w:eastAsia="宋体" w:cs="宋体"/>
                <w:spacing w:val="-31"/>
                <w:sz w:val="24"/>
              </w:rPr>
              <w:t>建、翻建、迁建、</w:t>
            </w:r>
          </w:p>
          <w:p>
            <w:pPr>
              <w:pStyle w:val="14"/>
              <w:spacing w:before="3"/>
              <w:ind w:left="411"/>
              <w:rPr>
                <w:rFonts w:ascii="宋体" w:hAnsi="宋体" w:eastAsia="宋体" w:cs="宋体"/>
                <w:sz w:val="24"/>
              </w:rPr>
            </w:pPr>
            <w:r>
              <w:rPr>
                <w:rFonts w:hint="eastAsia" w:ascii="宋体" w:hAnsi="宋体" w:eastAsia="宋体" w:cs="宋体"/>
                <w:sz w:val="24"/>
              </w:rPr>
              <w:t>扩建等）</w:t>
            </w:r>
          </w:p>
        </w:tc>
        <w:tc>
          <w:tcPr>
            <w:tcW w:w="1365" w:type="dxa"/>
          </w:tcPr>
          <w:p>
            <w:pPr>
              <w:pStyle w:val="14"/>
              <w:spacing w:before="157" w:line="242" w:lineRule="auto"/>
              <w:ind w:left="201" w:right="191"/>
              <w:jc w:val="center"/>
              <w:rPr>
                <w:rFonts w:ascii="宋体" w:hAnsi="宋体" w:eastAsia="宋体" w:cs="宋体"/>
                <w:sz w:val="24"/>
              </w:rPr>
            </w:pPr>
            <w:r>
              <w:rPr>
                <w:rFonts w:hint="eastAsia" w:ascii="宋体" w:hAnsi="宋体" w:eastAsia="宋体" w:cs="宋体"/>
                <w:sz w:val="24"/>
              </w:rPr>
              <w:t>宅基地面积（平方米）</w:t>
            </w:r>
          </w:p>
        </w:tc>
        <w:tc>
          <w:tcPr>
            <w:tcW w:w="1051" w:type="dxa"/>
          </w:tcPr>
          <w:p>
            <w:pPr>
              <w:pStyle w:val="14"/>
              <w:spacing w:before="1" w:line="242" w:lineRule="auto"/>
              <w:ind w:left="163" w:right="155"/>
              <w:jc w:val="center"/>
              <w:rPr>
                <w:rFonts w:ascii="宋体" w:hAnsi="宋体" w:eastAsia="宋体" w:cs="宋体"/>
                <w:sz w:val="24"/>
              </w:rPr>
            </w:pPr>
            <w:r>
              <w:rPr>
                <w:rFonts w:hint="eastAsia" w:ascii="宋体" w:hAnsi="宋体" w:eastAsia="宋体" w:cs="宋体"/>
                <w:spacing w:val="-6"/>
                <w:sz w:val="24"/>
              </w:rPr>
              <w:t>农用地</w:t>
            </w:r>
            <w:r>
              <w:rPr>
                <w:rFonts w:hint="eastAsia" w:ascii="宋体" w:hAnsi="宋体" w:eastAsia="宋体" w:cs="宋体"/>
                <w:sz w:val="24"/>
              </w:rPr>
              <w:t>面</w:t>
            </w:r>
            <w:r>
              <w:rPr>
                <w:rFonts w:ascii="宋体" w:hAnsi="宋体" w:eastAsia="宋体" w:cs="宋体"/>
                <w:sz w:val="24"/>
              </w:rPr>
              <w:t xml:space="preserve"> </w:t>
            </w:r>
            <w:r>
              <w:rPr>
                <w:rFonts w:hint="eastAsia" w:ascii="宋体" w:hAnsi="宋体" w:eastAsia="宋体" w:cs="宋体"/>
                <w:sz w:val="24"/>
              </w:rPr>
              <w:t>积</w:t>
            </w:r>
          </w:p>
          <w:p>
            <w:pPr>
              <w:pStyle w:val="14"/>
              <w:spacing w:before="3"/>
              <w:ind w:left="143" w:right="137"/>
              <w:jc w:val="center"/>
              <w:rPr>
                <w:rFonts w:ascii="宋体" w:hAnsi="宋体" w:eastAsia="宋体" w:cs="宋体"/>
                <w:sz w:val="24"/>
              </w:rPr>
            </w:pPr>
            <w:r>
              <w:rPr>
                <w:rFonts w:hint="eastAsia" w:ascii="宋体" w:hAnsi="宋体" w:eastAsia="宋体" w:cs="宋体"/>
                <w:sz w:val="24"/>
              </w:rPr>
              <w:t>（平方</w:t>
            </w:r>
          </w:p>
          <w:p>
            <w:pPr>
              <w:pStyle w:val="14"/>
              <w:spacing w:before="4" w:line="291" w:lineRule="exact"/>
              <w:ind w:left="161" w:right="155"/>
              <w:jc w:val="center"/>
              <w:rPr>
                <w:rFonts w:ascii="宋体" w:hAnsi="宋体" w:eastAsia="宋体" w:cs="宋体"/>
                <w:sz w:val="24"/>
              </w:rPr>
            </w:pPr>
            <w:r>
              <w:rPr>
                <w:rFonts w:hint="eastAsia" w:ascii="宋体" w:hAnsi="宋体" w:eastAsia="宋体" w:cs="宋体"/>
                <w:sz w:val="24"/>
              </w:rPr>
              <w:t>米）</w:t>
            </w:r>
          </w:p>
        </w:tc>
        <w:tc>
          <w:tcPr>
            <w:tcW w:w="2311" w:type="dxa"/>
          </w:tcPr>
          <w:p>
            <w:pPr>
              <w:pStyle w:val="14"/>
              <w:spacing w:before="1"/>
              <w:ind w:left="106" w:right="845"/>
              <w:jc w:val="center"/>
              <w:rPr>
                <w:rFonts w:ascii="宋体" w:hAnsi="宋体" w:eastAsia="宋体" w:cs="宋体"/>
                <w:sz w:val="24"/>
              </w:rPr>
            </w:pPr>
            <w:r>
              <w:rPr>
                <w:rFonts w:hint="eastAsia" w:ascii="宋体" w:hAnsi="宋体" w:eastAsia="宋体" w:cs="宋体"/>
                <w:sz w:val="24"/>
              </w:rPr>
              <w:t>农用地性质</w:t>
            </w:r>
          </w:p>
          <w:p>
            <w:pPr>
              <w:pStyle w:val="14"/>
              <w:spacing w:before="2" w:line="310" w:lineRule="atLeast"/>
              <w:ind w:left="106" w:right="846"/>
              <w:jc w:val="center"/>
              <w:rPr>
                <w:rFonts w:ascii="宋体" w:hAnsi="宋体" w:eastAsia="宋体" w:cs="宋体"/>
                <w:sz w:val="24"/>
              </w:rPr>
            </w:pPr>
            <w:r>
              <w:rPr>
                <w:rFonts w:hint="eastAsia" w:ascii="宋体" w:hAnsi="宋体" w:eastAsia="宋体" w:cs="宋体"/>
                <w:sz w:val="24"/>
              </w:rPr>
              <w:t>（耕地、林</w:t>
            </w:r>
            <w:r>
              <w:rPr>
                <w:rFonts w:hint="eastAsia" w:ascii="宋体" w:hAnsi="宋体" w:eastAsia="宋体" w:cs="宋体"/>
                <w:spacing w:val="-19"/>
                <w:sz w:val="24"/>
              </w:rPr>
              <w:t>地、草地、其</w:t>
            </w:r>
            <w:r>
              <w:rPr>
                <w:rFonts w:hint="eastAsia" w:ascii="宋体" w:hAnsi="宋体" w:eastAsia="宋体" w:cs="宋体"/>
                <w:sz w:val="24"/>
              </w:rPr>
              <w:t>它）</w:t>
            </w:r>
          </w:p>
        </w:tc>
        <w:tc>
          <w:tcPr>
            <w:tcW w:w="1891" w:type="dxa"/>
          </w:tcPr>
          <w:p>
            <w:pPr>
              <w:pStyle w:val="14"/>
              <w:rPr>
                <w:rFonts w:ascii="宋体" w:hAnsi="宋体" w:eastAsia="宋体" w:cs="宋体"/>
                <w:sz w:val="24"/>
              </w:rPr>
            </w:pPr>
          </w:p>
          <w:p>
            <w:pPr>
              <w:pStyle w:val="14"/>
              <w:spacing w:before="161"/>
              <w:ind w:left="681" w:right="679"/>
              <w:jc w:val="center"/>
              <w:rPr>
                <w:rFonts w:ascii="宋体" w:hAnsi="宋体" w:eastAsia="宋体" w:cs="宋体"/>
                <w:sz w:val="24"/>
              </w:rPr>
            </w:pPr>
            <w:r>
              <w:rPr>
                <w:rFonts w:hint="eastAsia" w:ascii="宋体" w:hAnsi="宋体" w:eastAsia="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89" w:type="dxa"/>
          </w:tcPr>
          <w:p>
            <w:pPr>
              <w:pStyle w:val="14"/>
              <w:rPr>
                <w:rFonts w:ascii="Times New Roman"/>
                <w:sz w:val="26"/>
              </w:rPr>
            </w:pPr>
          </w:p>
        </w:tc>
        <w:tc>
          <w:tcPr>
            <w:tcW w:w="1284" w:type="dxa"/>
          </w:tcPr>
          <w:p>
            <w:pPr>
              <w:pStyle w:val="14"/>
              <w:rPr>
                <w:rFonts w:ascii="Times New Roman"/>
                <w:sz w:val="26"/>
              </w:rPr>
            </w:pPr>
          </w:p>
        </w:tc>
        <w:tc>
          <w:tcPr>
            <w:tcW w:w="1200" w:type="dxa"/>
          </w:tcPr>
          <w:p>
            <w:pPr>
              <w:pStyle w:val="14"/>
              <w:rPr>
                <w:rFonts w:ascii="Times New Roman"/>
                <w:sz w:val="26"/>
              </w:rPr>
            </w:pPr>
          </w:p>
        </w:tc>
        <w:tc>
          <w:tcPr>
            <w:tcW w:w="1472" w:type="dxa"/>
          </w:tcPr>
          <w:p>
            <w:pPr>
              <w:pStyle w:val="14"/>
              <w:rPr>
                <w:rFonts w:ascii="Times New Roman"/>
                <w:sz w:val="26"/>
              </w:rPr>
            </w:pPr>
          </w:p>
        </w:tc>
        <w:tc>
          <w:tcPr>
            <w:tcW w:w="1050" w:type="dxa"/>
          </w:tcPr>
          <w:p>
            <w:pPr>
              <w:pStyle w:val="14"/>
              <w:rPr>
                <w:rFonts w:ascii="Times New Roman"/>
                <w:sz w:val="26"/>
              </w:rPr>
            </w:pPr>
          </w:p>
        </w:tc>
        <w:tc>
          <w:tcPr>
            <w:tcW w:w="1786" w:type="dxa"/>
          </w:tcPr>
          <w:p>
            <w:pPr>
              <w:pStyle w:val="14"/>
              <w:rPr>
                <w:rFonts w:ascii="Times New Roman"/>
                <w:sz w:val="26"/>
              </w:rPr>
            </w:pPr>
          </w:p>
        </w:tc>
        <w:tc>
          <w:tcPr>
            <w:tcW w:w="1365" w:type="dxa"/>
          </w:tcPr>
          <w:p>
            <w:pPr>
              <w:pStyle w:val="14"/>
              <w:rPr>
                <w:rFonts w:ascii="Times New Roman"/>
                <w:sz w:val="26"/>
              </w:rPr>
            </w:pPr>
          </w:p>
        </w:tc>
        <w:tc>
          <w:tcPr>
            <w:tcW w:w="1051" w:type="dxa"/>
          </w:tcPr>
          <w:p>
            <w:pPr>
              <w:pStyle w:val="14"/>
              <w:rPr>
                <w:rFonts w:ascii="Times New Roman"/>
                <w:sz w:val="26"/>
              </w:rPr>
            </w:pPr>
          </w:p>
        </w:tc>
        <w:tc>
          <w:tcPr>
            <w:tcW w:w="2311" w:type="dxa"/>
          </w:tcPr>
          <w:p>
            <w:pPr>
              <w:pStyle w:val="14"/>
              <w:rPr>
                <w:rFonts w:ascii="Times New Roman"/>
                <w:sz w:val="26"/>
              </w:rPr>
            </w:pPr>
          </w:p>
        </w:tc>
        <w:tc>
          <w:tcPr>
            <w:tcW w:w="1891"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89" w:type="dxa"/>
          </w:tcPr>
          <w:p>
            <w:pPr>
              <w:pStyle w:val="14"/>
              <w:rPr>
                <w:rFonts w:ascii="Times New Roman"/>
                <w:sz w:val="26"/>
              </w:rPr>
            </w:pPr>
          </w:p>
        </w:tc>
        <w:tc>
          <w:tcPr>
            <w:tcW w:w="1284" w:type="dxa"/>
          </w:tcPr>
          <w:p>
            <w:pPr>
              <w:pStyle w:val="14"/>
              <w:rPr>
                <w:rFonts w:ascii="Times New Roman"/>
                <w:sz w:val="26"/>
              </w:rPr>
            </w:pPr>
          </w:p>
        </w:tc>
        <w:tc>
          <w:tcPr>
            <w:tcW w:w="1200" w:type="dxa"/>
          </w:tcPr>
          <w:p>
            <w:pPr>
              <w:pStyle w:val="14"/>
              <w:rPr>
                <w:rFonts w:ascii="Times New Roman"/>
                <w:sz w:val="26"/>
              </w:rPr>
            </w:pPr>
          </w:p>
        </w:tc>
        <w:tc>
          <w:tcPr>
            <w:tcW w:w="1472" w:type="dxa"/>
          </w:tcPr>
          <w:p>
            <w:pPr>
              <w:pStyle w:val="14"/>
              <w:rPr>
                <w:rFonts w:ascii="Times New Roman"/>
                <w:sz w:val="26"/>
              </w:rPr>
            </w:pPr>
          </w:p>
        </w:tc>
        <w:tc>
          <w:tcPr>
            <w:tcW w:w="1050" w:type="dxa"/>
          </w:tcPr>
          <w:p>
            <w:pPr>
              <w:pStyle w:val="14"/>
              <w:rPr>
                <w:rFonts w:ascii="Times New Roman"/>
                <w:sz w:val="26"/>
              </w:rPr>
            </w:pPr>
          </w:p>
        </w:tc>
        <w:tc>
          <w:tcPr>
            <w:tcW w:w="1786" w:type="dxa"/>
          </w:tcPr>
          <w:p>
            <w:pPr>
              <w:pStyle w:val="14"/>
              <w:rPr>
                <w:rFonts w:ascii="Times New Roman"/>
                <w:sz w:val="26"/>
              </w:rPr>
            </w:pPr>
          </w:p>
        </w:tc>
        <w:tc>
          <w:tcPr>
            <w:tcW w:w="1365" w:type="dxa"/>
          </w:tcPr>
          <w:p>
            <w:pPr>
              <w:pStyle w:val="14"/>
              <w:rPr>
                <w:rFonts w:ascii="Times New Roman"/>
                <w:sz w:val="26"/>
              </w:rPr>
            </w:pPr>
          </w:p>
        </w:tc>
        <w:tc>
          <w:tcPr>
            <w:tcW w:w="1051" w:type="dxa"/>
          </w:tcPr>
          <w:p>
            <w:pPr>
              <w:pStyle w:val="14"/>
              <w:rPr>
                <w:rFonts w:ascii="Times New Roman"/>
                <w:sz w:val="26"/>
              </w:rPr>
            </w:pPr>
          </w:p>
        </w:tc>
        <w:tc>
          <w:tcPr>
            <w:tcW w:w="2311" w:type="dxa"/>
          </w:tcPr>
          <w:p>
            <w:pPr>
              <w:pStyle w:val="14"/>
              <w:rPr>
                <w:rFonts w:ascii="Times New Roman"/>
                <w:sz w:val="26"/>
              </w:rPr>
            </w:pPr>
          </w:p>
        </w:tc>
        <w:tc>
          <w:tcPr>
            <w:tcW w:w="1891"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89" w:type="dxa"/>
          </w:tcPr>
          <w:p>
            <w:pPr>
              <w:pStyle w:val="14"/>
              <w:rPr>
                <w:rFonts w:ascii="Times New Roman"/>
                <w:sz w:val="26"/>
              </w:rPr>
            </w:pPr>
          </w:p>
        </w:tc>
        <w:tc>
          <w:tcPr>
            <w:tcW w:w="1284" w:type="dxa"/>
          </w:tcPr>
          <w:p>
            <w:pPr>
              <w:pStyle w:val="14"/>
              <w:rPr>
                <w:rFonts w:ascii="Times New Roman"/>
                <w:sz w:val="26"/>
              </w:rPr>
            </w:pPr>
          </w:p>
        </w:tc>
        <w:tc>
          <w:tcPr>
            <w:tcW w:w="1200" w:type="dxa"/>
          </w:tcPr>
          <w:p>
            <w:pPr>
              <w:pStyle w:val="14"/>
              <w:rPr>
                <w:rFonts w:ascii="Times New Roman"/>
                <w:sz w:val="26"/>
              </w:rPr>
            </w:pPr>
          </w:p>
        </w:tc>
        <w:tc>
          <w:tcPr>
            <w:tcW w:w="1472" w:type="dxa"/>
          </w:tcPr>
          <w:p>
            <w:pPr>
              <w:pStyle w:val="14"/>
              <w:rPr>
                <w:rFonts w:ascii="Times New Roman"/>
                <w:sz w:val="26"/>
              </w:rPr>
            </w:pPr>
          </w:p>
        </w:tc>
        <w:tc>
          <w:tcPr>
            <w:tcW w:w="1050" w:type="dxa"/>
          </w:tcPr>
          <w:p>
            <w:pPr>
              <w:pStyle w:val="14"/>
              <w:rPr>
                <w:rFonts w:ascii="Times New Roman"/>
                <w:sz w:val="26"/>
              </w:rPr>
            </w:pPr>
          </w:p>
        </w:tc>
        <w:tc>
          <w:tcPr>
            <w:tcW w:w="1786" w:type="dxa"/>
          </w:tcPr>
          <w:p>
            <w:pPr>
              <w:pStyle w:val="14"/>
              <w:rPr>
                <w:rFonts w:ascii="Times New Roman"/>
                <w:sz w:val="26"/>
              </w:rPr>
            </w:pPr>
          </w:p>
        </w:tc>
        <w:tc>
          <w:tcPr>
            <w:tcW w:w="1365" w:type="dxa"/>
          </w:tcPr>
          <w:p>
            <w:pPr>
              <w:pStyle w:val="14"/>
              <w:rPr>
                <w:rFonts w:ascii="Times New Roman"/>
                <w:sz w:val="26"/>
              </w:rPr>
            </w:pPr>
          </w:p>
        </w:tc>
        <w:tc>
          <w:tcPr>
            <w:tcW w:w="1051" w:type="dxa"/>
          </w:tcPr>
          <w:p>
            <w:pPr>
              <w:pStyle w:val="14"/>
              <w:rPr>
                <w:rFonts w:ascii="Times New Roman"/>
                <w:sz w:val="26"/>
              </w:rPr>
            </w:pPr>
          </w:p>
        </w:tc>
        <w:tc>
          <w:tcPr>
            <w:tcW w:w="2311" w:type="dxa"/>
          </w:tcPr>
          <w:p>
            <w:pPr>
              <w:pStyle w:val="14"/>
              <w:rPr>
                <w:rFonts w:ascii="Times New Roman"/>
                <w:sz w:val="26"/>
              </w:rPr>
            </w:pPr>
          </w:p>
        </w:tc>
        <w:tc>
          <w:tcPr>
            <w:tcW w:w="1891"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89" w:type="dxa"/>
          </w:tcPr>
          <w:p>
            <w:pPr>
              <w:pStyle w:val="14"/>
              <w:rPr>
                <w:rFonts w:ascii="Times New Roman"/>
                <w:sz w:val="26"/>
              </w:rPr>
            </w:pPr>
          </w:p>
        </w:tc>
        <w:tc>
          <w:tcPr>
            <w:tcW w:w="1284" w:type="dxa"/>
          </w:tcPr>
          <w:p>
            <w:pPr>
              <w:pStyle w:val="14"/>
              <w:rPr>
                <w:rFonts w:ascii="Times New Roman"/>
                <w:sz w:val="26"/>
              </w:rPr>
            </w:pPr>
          </w:p>
        </w:tc>
        <w:tc>
          <w:tcPr>
            <w:tcW w:w="1200" w:type="dxa"/>
          </w:tcPr>
          <w:p>
            <w:pPr>
              <w:pStyle w:val="14"/>
              <w:rPr>
                <w:rFonts w:ascii="Times New Roman"/>
                <w:sz w:val="26"/>
              </w:rPr>
            </w:pPr>
          </w:p>
        </w:tc>
        <w:tc>
          <w:tcPr>
            <w:tcW w:w="1472" w:type="dxa"/>
          </w:tcPr>
          <w:p>
            <w:pPr>
              <w:pStyle w:val="14"/>
              <w:rPr>
                <w:rFonts w:ascii="Times New Roman"/>
                <w:sz w:val="26"/>
              </w:rPr>
            </w:pPr>
          </w:p>
        </w:tc>
        <w:tc>
          <w:tcPr>
            <w:tcW w:w="1050" w:type="dxa"/>
          </w:tcPr>
          <w:p>
            <w:pPr>
              <w:pStyle w:val="14"/>
              <w:rPr>
                <w:rFonts w:ascii="Times New Roman"/>
                <w:sz w:val="26"/>
              </w:rPr>
            </w:pPr>
          </w:p>
        </w:tc>
        <w:tc>
          <w:tcPr>
            <w:tcW w:w="1786" w:type="dxa"/>
          </w:tcPr>
          <w:p>
            <w:pPr>
              <w:pStyle w:val="14"/>
              <w:rPr>
                <w:rFonts w:ascii="Times New Roman"/>
                <w:sz w:val="26"/>
              </w:rPr>
            </w:pPr>
          </w:p>
        </w:tc>
        <w:tc>
          <w:tcPr>
            <w:tcW w:w="1365" w:type="dxa"/>
          </w:tcPr>
          <w:p>
            <w:pPr>
              <w:pStyle w:val="14"/>
              <w:rPr>
                <w:rFonts w:ascii="Times New Roman"/>
                <w:sz w:val="26"/>
              </w:rPr>
            </w:pPr>
          </w:p>
        </w:tc>
        <w:tc>
          <w:tcPr>
            <w:tcW w:w="1051" w:type="dxa"/>
          </w:tcPr>
          <w:p>
            <w:pPr>
              <w:pStyle w:val="14"/>
              <w:rPr>
                <w:rFonts w:ascii="Times New Roman"/>
                <w:sz w:val="26"/>
              </w:rPr>
            </w:pPr>
          </w:p>
        </w:tc>
        <w:tc>
          <w:tcPr>
            <w:tcW w:w="2311" w:type="dxa"/>
          </w:tcPr>
          <w:p>
            <w:pPr>
              <w:pStyle w:val="14"/>
              <w:rPr>
                <w:rFonts w:ascii="Times New Roman"/>
                <w:sz w:val="26"/>
              </w:rPr>
            </w:pPr>
          </w:p>
        </w:tc>
        <w:tc>
          <w:tcPr>
            <w:tcW w:w="1891"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89" w:type="dxa"/>
          </w:tcPr>
          <w:p>
            <w:pPr>
              <w:pStyle w:val="14"/>
              <w:rPr>
                <w:rFonts w:ascii="Times New Roman"/>
                <w:sz w:val="26"/>
              </w:rPr>
            </w:pPr>
          </w:p>
        </w:tc>
        <w:tc>
          <w:tcPr>
            <w:tcW w:w="1284" w:type="dxa"/>
          </w:tcPr>
          <w:p>
            <w:pPr>
              <w:pStyle w:val="14"/>
              <w:rPr>
                <w:rFonts w:ascii="Times New Roman"/>
                <w:sz w:val="26"/>
              </w:rPr>
            </w:pPr>
          </w:p>
        </w:tc>
        <w:tc>
          <w:tcPr>
            <w:tcW w:w="1200" w:type="dxa"/>
          </w:tcPr>
          <w:p>
            <w:pPr>
              <w:pStyle w:val="14"/>
              <w:rPr>
                <w:rFonts w:ascii="Times New Roman"/>
                <w:sz w:val="26"/>
              </w:rPr>
            </w:pPr>
          </w:p>
        </w:tc>
        <w:tc>
          <w:tcPr>
            <w:tcW w:w="1472" w:type="dxa"/>
          </w:tcPr>
          <w:p>
            <w:pPr>
              <w:pStyle w:val="14"/>
              <w:rPr>
                <w:rFonts w:ascii="Times New Roman"/>
                <w:sz w:val="26"/>
              </w:rPr>
            </w:pPr>
          </w:p>
        </w:tc>
        <w:tc>
          <w:tcPr>
            <w:tcW w:w="1050" w:type="dxa"/>
          </w:tcPr>
          <w:p>
            <w:pPr>
              <w:pStyle w:val="14"/>
              <w:rPr>
                <w:rFonts w:ascii="Times New Roman"/>
                <w:sz w:val="26"/>
              </w:rPr>
            </w:pPr>
          </w:p>
        </w:tc>
        <w:tc>
          <w:tcPr>
            <w:tcW w:w="1786" w:type="dxa"/>
          </w:tcPr>
          <w:p>
            <w:pPr>
              <w:pStyle w:val="14"/>
              <w:rPr>
                <w:rFonts w:ascii="Times New Roman"/>
                <w:sz w:val="26"/>
              </w:rPr>
            </w:pPr>
          </w:p>
        </w:tc>
        <w:tc>
          <w:tcPr>
            <w:tcW w:w="1365" w:type="dxa"/>
          </w:tcPr>
          <w:p>
            <w:pPr>
              <w:pStyle w:val="14"/>
              <w:rPr>
                <w:rFonts w:ascii="Times New Roman"/>
                <w:sz w:val="26"/>
              </w:rPr>
            </w:pPr>
          </w:p>
        </w:tc>
        <w:tc>
          <w:tcPr>
            <w:tcW w:w="1051" w:type="dxa"/>
          </w:tcPr>
          <w:p>
            <w:pPr>
              <w:pStyle w:val="14"/>
              <w:rPr>
                <w:rFonts w:ascii="Times New Roman"/>
                <w:sz w:val="26"/>
              </w:rPr>
            </w:pPr>
          </w:p>
        </w:tc>
        <w:tc>
          <w:tcPr>
            <w:tcW w:w="2311" w:type="dxa"/>
          </w:tcPr>
          <w:p>
            <w:pPr>
              <w:pStyle w:val="14"/>
              <w:rPr>
                <w:rFonts w:ascii="Times New Roman"/>
                <w:sz w:val="26"/>
              </w:rPr>
            </w:pPr>
          </w:p>
        </w:tc>
        <w:tc>
          <w:tcPr>
            <w:tcW w:w="1891"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89" w:type="dxa"/>
          </w:tcPr>
          <w:p>
            <w:pPr>
              <w:pStyle w:val="14"/>
              <w:rPr>
                <w:rFonts w:ascii="Times New Roman"/>
                <w:sz w:val="26"/>
              </w:rPr>
            </w:pPr>
          </w:p>
        </w:tc>
        <w:tc>
          <w:tcPr>
            <w:tcW w:w="1284" w:type="dxa"/>
          </w:tcPr>
          <w:p>
            <w:pPr>
              <w:pStyle w:val="14"/>
              <w:rPr>
                <w:rFonts w:ascii="Times New Roman"/>
                <w:sz w:val="26"/>
              </w:rPr>
            </w:pPr>
          </w:p>
        </w:tc>
        <w:tc>
          <w:tcPr>
            <w:tcW w:w="1200" w:type="dxa"/>
          </w:tcPr>
          <w:p>
            <w:pPr>
              <w:pStyle w:val="14"/>
              <w:rPr>
                <w:rFonts w:ascii="Times New Roman"/>
                <w:sz w:val="26"/>
              </w:rPr>
            </w:pPr>
          </w:p>
        </w:tc>
        <w:tc>
          <w:tcPr>
            <w:tcW w:w="1472" w:type="dxa"/>
          </w:tcPr>
          <w:p>
            <w:pPr>
              <w:pStyle w:val="14"/>
              <w:rPr>
                <w:rFonts w:ascii="Times New Roman"/>
                <w:sz w:val="26"/>
              </w:rPr>
            </w:pPr>
          </w:p>
        </w:tc>
        <w:tc>
          <w:tcPr>
            <w:tcW w:w="1050" w:type="dxa"/>
          </w:tcPr>
          <w:p>
            <w:pPr>
              <w:pStyle w:val="14"/>
              <w:rPr>
                <w:rFonts w:ascii="Times New Roman"/>
                <w:sz w:val="26"/>
              </w:rPr>
            </w:pPr>
          </w:p>
        </w:tc>
        <w:tc>
          <w:tcPr>
            <w:tcW w:w="1786" w:type="dxa"/>
          </w:tcPr>
          <w:p>
            <w:pPr>
              <w:pStyle w:val="14"/>
              <w:rPr>
                <w:rFonts w:ascii="Times New Roman"/>
                <w:sz w:val="26"/>
              </w:rPr>
            </w:pPr>
          </w:p>
        </w:tc>
        <w:tc>
          <w:tcPr>
            <w:tcW w:w="1365" w:type="dxa"/>
          </w:tcPr>
          <w:p>
            <w:pPr>
              <w:pStyle w:val="14"/>
              <w:rPr>
                <w:rFonts w:ascii="Times New Roman"/>
                <w:sz w:val="26"/>
              </w:rPr>
            </w:pPr>
          </w:p>
        </w:tc>
        <w:tc>
          <w:tcPr>
            <w:tcW w:w="1051" w:type="dxa"/>
          </w:tcPr>
          <w:p>
            <w:pPr>
              <w:pStyle w:val="14"/>
              <w:rPr>
                <w:rFonts w:ascii="Times New Roman"/>
                <w:sz w:val="26"/>
              </w:rPr>
            </w:pPr>
          </w:p>
        </w:tc>
        <w:tc>
          <w:tcPr>
            <w:tcW w:w="2311" w:type="dxa"/>
          </w:tcPr>
          <w:p>
            <w:pPr>
              <w:pStyle w:val="14"/>
              <w:rPr>
                <w:rFonts w:ascii="Times New Roman"/>
                <w:sz w:val="26"/>
              </w:rPr>
            </w:pPr>
          </w:p>
        </w:tc>
        <w:tc>
          <w:tcPr>
            <w:tcW w:w="1891"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89" w:type="dxa"/>
          </w:tcPr>
          <w:p>
            <w:pPr>
              <w:pStyle w:val="14"/>
              <w:rPr>
                <w:rFonts w:ascii="Times New Roman"/>
                <w:sz w:val="26"/>
              </w:rPr>
            </w:pPr>
          </w:p>
        </w:tc>
        <w:tc>
          <w:tcPr>
            <w:tcW w:w="1284" w:type="dxa"/>
          </w:tcPr>
          <w:p>
            <w:pPr>
              <w:pStyle w:val="14"/>
              <w:rPr>
                <w:rFonts w:ascii="Times New Roman"/>
                <w:sz w:val="26"/>
              </w:rPr>
            </w:pPr>
          </w:p>
        </w:tc>
        <w:tc>
          <w:tcPr>
            <w:tcW w:w="1200" w:type="dxa"/>
          </w:tcPr>
          <w:p>
            <w:pPr>
              <w:pStyle w:val="14"/>
              <w:rPr>
                <w:rFonts w:ascii="Times New Roman"/>
                <w:sz w:val="26"/>
              </w:rPr>
            </w:pPr>
          </w:p>
        </w:tc>
        <w:tc>
          <w:tcPr>
            <w:tcW w:w="1472" w:type="dxa"/>
          </w:tcPr>
          <w:p>
            <w:pPr>
              <w:pStyle w:val="14"/>
              <w:rPr>
                <w:rFonts w:ascii="Times New Roman"/>
                <w:sz w:val="26"/>
              </w:rPr>
            </w:pPr>
          </w:p>
        </w:tc>
        <w:tc>
          <w:tcPr>
            <w:tcW w:w="1050" w:type="dxa"/>
          </w:tcPr>
          <w:p>
            <w:pPr>
              <w:pStyle w:val="14"/>
              <w:rPr>
                <w:rFonts w:ascii="Times New Roman"/>
                <w:sz w:val="26"/>
              </w:rPr>
            </w:pPr>
          </w:p>
        </w:tc>
        <w:tc>
          <w:tcPr>
            <w:tcW w:w="1786" w:type="dxa"/>
          </w:tcPr>
          <w:p>
            <w:pPr>
              <w:pStyle w:val="14"/>
              <w:rPr>
                <w:rFonts w:ascii="Times New Roman"/>
                <w:sz w:val="26"/>
              </w:rPr>
            </w:pPr>
          </w:p>
        </w:tc>
        <w:tc>
          <w:tcPr>
            <w:tcW w:w="1365" w:type="dxa"/>
          </w:tcPr>
          <w:p>
            <w:pPr>
              <w:pStyle w:val="14"/>
              <w:rPr>
                <w:rFonts w:ascii="Times New Roman"/>
                <w:sz w:val="26"/>
              </w:rPr>
            </w:pPr>
          </w:p>
        </w:tc>
        <w:tc>
          <w:tcPr>
            <w:tcW w:w="1051" w:type="dxa"/>
          </w:tcPr>
          <w:p>
            <w:pPr>
              <w:pStyle w:val="14"/>
              <w:rPr>
                <w:rFonts w:ascii="Times New Roman"/>
                <w:sz w:val="26"/>
              </w:rPr>
            </w:pPr>
          </w:p>
        </w:tc>
        <w:tc>
          <w:tcPr>
            <w:tcW w:w="2311" w:type="dxa"/>
          </w:tcPr>
          <w:p>
            <w:pPr>
              <w:pStyle w:val="14"/>
              <w:rPr>
                <w:rFonts w:ascii="Times New Roman"/>
                <w:sz w:val="26"/>
              </w:rPr>
            </w:pPr>
          </w:p>
        </w:tc>
        <w:tc>
          <w:tcPr>
            <w:tcW w:w="1891"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889" w:type="dxa"/>
          </w:tcPr>
          <w:p>
            <w:pPr>
              <w:pStyle w:val="14"/>
              <w:rPr>
                <w:rFonts w:ascii="Times New Roman"/>
                <w:sz w:val="26"/>
              </w:rPr>
            </w:pPr>
          </w:p>
        </w:tc>
        <w:tc>
          <w:tcPr>
            <w:tcW w:w="1284" w:type="dxa"/>
          </w:tcPr>
          <w:p>
            <w:pPr>
              <w:pStyle w:val="14"/>
              <w:rPr>
                <w:rFonts w:ascii="Times New Roman"/>
                <w:sz w:val="26"/>
              </w:rPr>
            </w:pPr>
          </w:p>
        </w:tc>
        <w:tc>
          <w:tcPr>
            <w:tcW w:w="1200" w:type="dxa"/>
          </w:tcPr>
          <w:p>
            <w:pPr>
              <w:pStyle w:val="14"/>
              <w:rPr>
                <w:rFonts w:ascii="Times New Roman"/>
                <w:sz w:val="26"/>
              </w:rPr>
            </w:pPr>
          </w:p>
        </w:tc>
        <w:tc>
          <w:tcPr>
            <w:tcW w:w="1472" w:type="dxa"/>
          </w:tcPr>
          <w:p>
            <w:pPr>
              <w:pStyle w:val="14"/>
              <w:rPr>
                <w:rFonts w:ascii="Times New Roman"/>
                <w:sz w:val="26"/>
              </w:rPr>
            </w:pPr>
          </w:p>
        </w:tc>
        <w:tc>
          <w:tcPr>
            <w:tcW w:w="1050" w:type="dxa"/>
          </w:tcPr>
          <w:p>
            <w:pPr>
              <w:pStyle w:val="14"/>
              <w:rPr>
                <w:rFonts w:ascii="Times New Roman"/>
                <w:sz w:val="26"/>
              </w:rPr>
            </w:pPr>
          </w:p>
        </w:tc>
        <w:tc>
          <w:tcPr>
            <w:tcW w:w="1786" w:type="dxa"/>
          </w:tcPr>
          <w:p>
            <w:pPr>
              <w:pStyle w:val="14"/>
              <w:rPr>
                <w:rFonts w:ascii="Times New Roman"/>
                <w:sz w:val="26"/>
              </w:rPr>
            </w:pPr>
          </w:p>
        </w:tc>
        <w:tc>
          <w:tcPr>
            <w:tcW w:w="1365" w:type="dxa"/>
          </w:tcPr>
          <w:p>
            <w:pPr>
              <w:pStyle w:val="14"/>
              <w:rPr>
                <w:rFonts w:ascii="Times New Roman"/>
                <w:sz w:val="26"/>
              </w:rPr>
            </w:pPr>
          </w:p>
        </w:tc>
        <w:tc>
          <w:tcPr>
            <w:tcW w:w="1051" w:type="dxa"/>
          </w:tcPr>
          <w:p>
            <w:pPr>
              <w:pStyle w:val="14"/>
              <w:rPr>
                <w:rFonts w:ascii="Times New Roman"/>
                <w:sz w:val="26"/>
              </w:rPr>
            </w:pPr>
          </w:p>
        </w:tc>
        <w:tc>
          <w:tcPr>
            <w:tcW w:w="2311" w:type="dxa"/>
          </w:tcPr>
          <w:p>
            <w:pPr>
              <w:pStyle w:val="14"/>
              <w:rPr>
                <w:rFonts w:ascii="Times New Roman"/>
                <w:sz w:val="26"/>
              </w:rPr>
            </w:pPr>
          </w:p>
        </w:tc>
        <w:tc>
          <w:tcPr>
            <w:tcW w:w="1891"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89" w:type="dxa"/>
          </w:tcPr>
          <w:p>
            <w:pPr>
              <w:pStyle w:val="14"/>
              <w:rPr>
                <w:rFonts w:ascii="Times New Roman"/>
                <w:sz w:val="26"/>
              </w:rPr>
            </w:pPr>
          </w:p>
        </w:tc>
        <w:tc>
          <w:tcPr>
            <w:tcW w:w="1284" w:type="dxa"/>
          </w:tcPr>
          <w:p>
            <w:pPr>
              <w:pStyle w:val="14"/>
              <w:rPr>
                <w:rFonts w:ascii="Times New Roman"/>
                <w:sz w:val="26"/>
              </w:rPr>
            </w:pPr>
          </w:p>
        </w:tc>
        <w:tc>
          <w:tcPr>
            <w:tcW w:w="1200" w:type="dxa"/>
          </w:tcPr>
          <w:p>
            <w:pPr>
              <w:pStyle w:val="14"/>
              <w:rPr>
                <w:rFonts w:ascii="Times New Roman"/>
                <w:sz w:val="26"/>
              </w:rPr>
            </w:pPr>
          </w:p>
        </w:tc>
        <w:tc>
          <w:tcPr>
            <w:tcW w:w="1472" w:type="dxa"/>
          </w:tcPr>
          <w:p>
            <w:pPr>
              <w:pStyle w:val="14"/>
              <w:rPr>
                <w:rFonts w:ascii="Times New Roman"/>
                <w:sz w:val="26"/>
              </w:rPr>
            </w:pPr>
          </w:p>
        </w:tc>
        <w:tc>
          <w:tcPr>
            <w:tcW w:w="1050" w:type="dxa"/>
          </w:tcPr>
          <w:p>
            <w:pPr>
              <w:pStyle w:val="14"/>
              <w:rPr>
                <w:rFonts w:ascii="Times New Roman"/>
                <w:sz w:val="26"/>
              </w:rPr>
            </w:pPr>
          </w:p>
        </w:tc>
        <w:tc>
          <w:tcPr>
            <w:tcW w:w="1786" w:type="dxa"/>
          </w:tcPr>
          <w:p>
            <w:pPr>
              <w:pStyle w:val="14"/>
              <w:rPr>
                <w:rFonts w:ascii="Times New Roman"/>
                <w:sz w:val="26"/>
              </w:rPr>
            </w:pPr>
          </w:p>
        </w:tc>
        <w:tc>
          <w:tcPr>
            <w:tcW w:w="1365" w:type="dxa"/>
          </w:tcPr>
          <w:p>
            <w:pPr>
              <w:pStyle w:val="14"/>
              <w:rPr>
                <w:rFonts w:ascii="Times New Roman"/>
                <w:sz w:val="26"/>
              </w:rPr>
            </w:pPr>
          </w:p>
        </w:tc>
        <w:tc>
          <w:tcPr>
            <w:tcW w:w="1051" w:type="dxa"/>
          </w:tcPr>
          <w:p>
            <w:pPr>
              <w:pStyle w:val="14"/>
              <w:rPr>
                <w:rFonts w:ascii="Times New Roman"/>
                <w:sz w:val="26"/>
              </w:rPr>
            </w:pPr>
          </w:p>
        </w:tc>
        <w:tc>
          <w:tcPr>
            <w:tcW w:w="2311" w:type="dxa"/>
          </w:tcPr>
          <w:p>
            <w:pPr>
              <w:pStyle w:val="14"/>
              <w:rPr>
                <w:rFonts w:ascii="Times New Roman"/>
                <w:sz w:val="26"/>
              </w:rPr>
            </w:pPr>
          </w:p>
        </w:tc>
        <w:tc>
          <w:tcPr>
            <w:tcW w:w="1891"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89" w:type="dxa"/>
          </w:tcPr>
          <w:p>
            <w:pPr>
              <w:pStyle w:val="14"/>
              <w:rPr>
                <w:rFonts w:ascii="Times New Roman"/>
                <w:sz w:val="26"/>
              </w:rPr>
            </w:pPr>
          </w:p>
        </w:tc>
        <w:tc>
          <w:tcPr>
            <w:tcW w:w="1284" w:type="dxa"/>
          </w:tcPr>
          <w:p>
            <w:pPr>
              <w:pStyle w:val="14"/>
              <w:rPr>
                <w:rFonts w:ascii="Times New Roman"/>
                <w:sz w:val="26"/>
              </w:rPr>
            </w:pPr>
          </w:p>
        </w:tc>
        <w:tc>
          <w:tcPr>
            <w:tcW w:w="1200" w:type="dxa"/>
          </w:tcPr>
          <w:p>
            <w:pPr>
              <w:pStyle w:val="14"/>
              <w:rPr>
                <w:rFonts w:ascii="Times New Roman"/>
                <w:sz w:val="26"/>
              </w:rPr>
            </w:pPr>
          </w:p>
        </w:tc>
        <w:tc>
          <w:tcPr>
            <w:tcW w:w="1472" w:type="dxa"/>
          </w:tcPr>
          <w:p>
            <w:pPr>
              <w:pStyle w:val="14"/>
              <w:rPr>
                <w:rFonts w:ascii="Times New Roman"/>
                <w:sz w:val="26"/>
              </w:rPr>
            </w:pPr>
          </w:p>
        </w:tc>
        <w:tc>
          <w:tcPr>
            <w:tcW w:w="1050" w:type="dxa"/>
          </w:tcPr>
          <w:p>
            <w:pPr>
              <w:pStyle w:val="14"/>
              <w:rPr>
                <w:rFonts w:ascii="Times New Roman"/>
                <w:sz w:val="26"/>
              </w:rPr>
            </w:pPr>
          </w:p>
        </w:tc>
        <w:tc>
          <w:tcPr>
            <w:tcW w:w="1786" w:type="dxa"/>
          </w:tcPr>
          <w:p>
            <w:pPr>
              <w:pStyle w:val="14"/>
              <w:rPr>
                <w:rFonts w:ascii="Times New Roman"/>
                <w:sz w:val="26"/>
              </w:rPr>
            </w:pPr>
          </w:p>
        </w:tc>
        <w:tc>
          <w:tcPr>
            <w:tcW w:w="1365" w:type="dxa"/>
          </w:tcPr>
          <w:p>
            <w:pPr>
              <w:pStyle w:val="14"/>
              <w:rPr>
                <w:rFonts w:ascii="Times New Roman"/>
                <w:sz w:val="26"/>
              </w:rPr>
            </w:pPr>
          </w:p>
        </w:tc>
        <w:tc>
          <w:tcPr>
            <w:tcW w:w="1051" w:type="dxa"/>
          </w:tcPr>
          <w:p>
            <w:pPr>
              <w:pStyle w:val="14"/>
              <w:rPr>
                <w:rFonts w:ascii="Times New Roman"/>
                <w:sz w:val="26"/>
              </w:rPr>
            </w:pPr>
          </w:p>
        </w:tc>
        <w:tc>
          <w:tcPr>
            <w:tcW w:w="2311" w:type="dxa"/>
          </w:tcPr>
          <w:p>
            <w:pPr>
              <w:pStyle w:val="14"/>
              <w:rPr>
                <w:rFonts w:ascii="Times New Roman"/>
                <w:sz w:val="26"/>
              </w:rPr>
            </w:pPr>
          </w:p>
        </w:tc>
        <w:tc>
          <w:tcPr>
            <w:tcW w:w="1891"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89" w:type="dxa"/>
          </w:tcPr>
          <w:p>
            <w:pPr>
              <w:pStyle w:val="14"/>
              <w:rPr>
                <w:rFonts w:ascii="Times New Roman"/>
                <w:sz w:val="26"/>
              </w:rPr>
            </w:pPr>
          </w:p>
        </w:tc>
        <w:tc>
          <w:tcPr>
            <w:tcW w:w="1284" w:type="dxa"/>
          </w:tcPr>
          <w:p>
            <w:pPr>
              <w:pStyle w:val="14"/>
              <w:rPr>
                <w:rFonts w:ascii="Times New Roman"/>
                <w:sz w:val="26"/>
              </w:rPr>
            </w:pPr>
          </w:p>
        </w:tc>
        <w:tc>
          <w:tcPr>
            <w:tcW w:w="1200" w:type="dxa"/>
          </w:tcPr>
          <w:p>
            <w:pPr>
              <w:pStyle w:val="14"/>
              <w:rPr>
                <w:rFonts w:ascii="Times New Roman"/>
                <w:sz w:val="26"/>
              </w:rPr>
            </w:pPr>
          </w:p>
        </w:tc>
        <w:tc>
          <w:tcPr>
            <w:tcW w:w="1472" w:type="dxa"/>
          </w:tcPr>
          <w:p>
            <w:pPr>
              <w:pStyle w:val="14"/>
              <w:rPr>
                <w:rFonts w:ascii="Times New Roman"/>
                <w:sz w:val="26"/>
              </w:rPr>
            </w:pPr>
          </w:p>
        </w:tc>
        <w:tc>
          <w:tcPr>
            <w:tcW w:w="1050" w:type="dxa"/>
          </w:tcPr>
          <w:p>
            <w:pPr>
              <w:pStyle w:val="14"/>
              <w:rPr>
                <w:rFonts w:ascii="Times New Roman"/>
                <w:sz w:val="26"/>
              </w:rPr>
            </w:pPr>
          </w:p>
        </w:tc>
        <w:tc>
          <w:tcPr>
            <w:tcW w:w="1786" w:type="dxa"/>
          </w:tcPr>
          <w:p>
            <w:pPr>
              <w:pStyle w:val="14"/>
              <w:rPr>
                <w:rFonts w:ascii="Times New Roman"/>
                <w:sz w:val="26"/>
              </w:rPr>
            </w:pPr>
          </w:p>
        </w:tc>
        <w:tc>
          <w:tcPr>
            <w:tcW w:w="1365" w:type="dxa"/>
          </w:tcPr>
          <w:p>
            <w:pPr>
              <w:pStyle w:val="14"/>
              <w:rPr>
                <w:rFonts w:ascii="Times New Roman"/>
                <w:sz w:val="26"/>
              </w:rPr>
            </w:pPr>
          </w:p>
        </w:tc>
        <w:tc>
          <w:tcPr>
            <w:tcW w:w="1051" w:type="dxa"/>
          </w:tcPr>
          <w:p>
            <w:pPr>
              <w:pStyle w:val="14"/>
              <w:rPr>
                <w:rFonts w:ascii="Times New Roman"/>
                <w:sz w:val="26"/>
              </w:rPr>
            </w:pPr>
          </w:p>
        </w:tc>
        <w:tc>
          <w:tcPr>
            <w:tcW w:w="2311" w:type="dxa"/>
          </w:tcPr>
          <w:p>
            <w:pPr>
              <w:pStyle w:val="14"/>
              <w:rPr>
                <w:rFonts w:ascii="Times New Roman"/>
                <w:sz w:val="26"/>
              </w:rPr>
            </w:pPr>
          </w:p>
        </w:tc>
        <w:tc>
          <w:tcPr>
            <w:tcW w:w="1891" w:type="dxa"/>
          </w:tcPr>
          <w:p>
            <w:pPr>
              <w:pStyle w:val="14"/>
              <w:rPr>
                <w:rFonts w:ascii="Times New Roman"/>
                <w:sz w:val="26"/>
              </w:rPr>
            </w:pPr>
          </w:p>
        </w:tc>
      </w:tr>
    </w:tbl>
    <w:p>
      <w:pPr>
        <w:tabs>
          <w:tab w:val="left" w:pos="5633"/>
          <w:tab w:val="left" w:pos="10313"/>
        </w:tabs>
        <w:spacing w:before="84"/>
        <w:ind w:left="1553"/>
        <w:rPr>
          <w:sz w:val="24"/>
        </w:rPr>
      </w:pPr>
      <w:r>
        <w:rPr>
          <w:rFonts w:hint="eastAsia"/>
          <w:sz w:val="24"/>
        </w:rPr>
        <w:t>填表人：</w:t>
      </w:r>
      <w:r>
        <w:rPr>
          <w:sz w:val="24"/>
        </w:rPr>
        <w:tab/>
      </w:r>
      <w:r>
        <w:rPr>
          <w:rFonts w:hint="eastAsia"/>
          <w:sz w:val="24"/>
        </w:rPr>
        <w:t>分管负责人：</w:t>
      </w:r>
      <w:r>
        <w:rPr>
          <w:sz w:val="24"/>
        </w:rPr>
        <w:tab/>
      </w:r>
      <w:r>
        <w:rPr>
          <w:rFonts w:hint="eastAsia"/>
          <w:sz w:val="24"/>
        </w:rPr>
        <w:t>主要负责人：</w:t>
      </w:r>
    </w:p>
    <w:p>
      <w:pPr>
        <w:tabs>
          <w:tab w:val="left" w:pos="5633"/>
          <w:tab w:val="left" w:pos="10313"/>
        </w:tabs>
        <w:spacing w:before="84"/>
        <w:ind w:left="1553"/>
        <w:rPr>
          <w:sz w:val="24"/>
        </w:rPr>
      </w:pPr>
    </w:p>
    <w:p>
      <w:pPr>
        <w:tabs>
          <w:tab w:val="left" w:pos="5633"/>
          <w:tab w:val="left" w:pos="10313"/>
        </w:tabs>
        <w:spacing w:before="84"/>
        <w:ind w:left="1553"/>
        <w:rPr>
          <w:sz w:val="24"/>
        </w:rPr>
      </w:pPr>
    </w:p>
    <w:p>
      <w:pPr>
        <w:tabs>
          <w:tab w:val="left" w:pos="5633"/>
          <w:tab w:val="left" w:pos="10313"/>
        </w:tabs>
        <w:spacing w:before="84"/>
        <w:rPr>
          <w:sz w:val="24"/>
        </w:rPr>
      </w:pPr>
    </w:p>
    <w:p>
      <w:pPr>
        <w:tabs>
          <w:tab w:val="left" w:pos="5633"/>
          <w:tab w:val="left" w:pos="10313"/>
        </w:tabs>
        <w:spacing w:before="84"/>
        <w:rPr>
          <w:sz w:val="24"/>
        </w:rPr>
        <w:sectPr>
          <w:pgSz w:w="16840" w:h="11910" w:orient="landscape"/>
          <w:pgMar w:top="1100" w:right="220" w:bottom="700" w:left="1300" w:header="0" w:footer="515" w:gutter="0"/>
          <w:cols w:equalWidth="0" w:num="1">
            <w:col w:w="15320"/>
          </w:cols>
        </w:sect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24"/>
        </w:rPr>
      </w:pPr>
    </w:p>
    <w:p>
      <w:pPr>
        <w:tabs>
          <w:tab w:val="left" w:pos="5633"/>
          <w:tab w:val="left" w:pos="10313"/>
        </w:tabs>
        <w:spacing w:before="84"/>
        <w:rPr>
          <w:sz w:val="32"/>
          <w:szCs w:val="32"/>
        </w:rPr>
      </w:pPr>
    </w:p>
    <w:p>
      <w:pPr>
        <w:tabs>
          <w:tab w:val="left" w:pos="5633"/>
          <w:tab w:val="left" w:pos="10313"/>
        </w:tabs>
        <w:spacing w:before="84" w:line="560" w:lineRule="exact"/>
        <w:ind w:firstLine="640" w:firstLineChars="200"/>
        <w:rPr>
          <w:sz w:val="32"/>
          <w:szCs w:val="32"/>
          <w:lang w:val="en-US"/>
        </w:rPr>
      </w:pPr>
      <w:r>
        <w:rPr>
          <w:rFonts w:hint="eastAsia"/>
          <w:sz w:val="32"/>
          <w:szCs w:val="32"/>
          <w:lang w:val="en-US"/>
        </w:rPr>
        <w:t>抄：县委有关部门，县人大常委会办公室，县政协办公室，</w:t>
      </w:r>
    </w:p>
    <w:p>
      <w:pPr>
        <w:tabs>
          <w:tab w:val="left" w:pos="5633"/>
          <w:tab w:val="left" w:pos="10313"/>
        </w:tabs>
        <w:spacing w:before="84" w:line="560" w:lineRule="exact"/>
        <w:ind w:firstLine="1280" w:firstLineChars="400"/>
        <w:rPr>
          <w:sz w:val="32"/>
          <w:szCs w:val="32"/>
          <w:lang w:val="en-US"/>
        </w:rPr>
      </w:pPr>
      <w:r>
        <w:rPr>
          <w:rFonts w:hint="eastAsia"/>
          <w:sz w:val="32"/>
          <w:szCs w:val="32"/>
          <w:lang w:val="en-US"/>
        </w:rPr>
        <w:t>县监委，县法院、检察院，县人武部</w:t>
      </w:r>
    </w:p>
    <w:sectPr>
      <w:pgSz w:w="11910" w:h="16840"/>
      <w:pgMar w:top="221" w:right="700" w:bottom="1298" w:left="1100" w:header="0" w:footer="516" w:gutter="0"/>
      <w:cols w:equalWidth="0" w:num="1">
        <w:col w:w="15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简体">
    <w:panose1 w:val="02000000000000000000"/>
    <w:charset w:val="86"/>
    <w:family w:val="script"/>
    <w:pitch w:val="default"/>
    <w:sig w:usb0="A00002BF" w:usb1="184F6CFA" w:usb2="00000012" w:usb3="00000000" w:csb0="00040001" w:csb1="00000000"/>
  </w:font>
  <w:font w:name="方正大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2"/>
      <w:numFmt w:val="decimal"/>
      <w:lvlText w:val="%1."/>
      <w:lvlJc w:val="left"/>
      <w:pPr>
        <w:ind w:left="899" w:hanging="160"/>
      </w:pPr>
      <w:rPr>
        <w:rFonts w:hint="default" w:ascii="Times New Roman" w:hAnsi="Times New Roman" w:eastAsia="Times New Roman" w:cs="Times New Roman"/>
        <w:spacing w:val="-1"/>
        <w:w w:val="100"/>
        <w:sz w:val="19"/>
        <w:szCs w:val="19"/>
      </w:rPr>
    </w:lvl>
    <w:lvl w:ilvl="1" w:tentative="0">
      <w:start w:val="0"/>
      <w:numFmt w:val="bullet"/>
      <w:lvlText w:val="•"/>
      <w:lvlJc w:val="left"/>
      <w:pPr>
        <w:ind w:left="1031" w:hanging="160"/>
      </w:pPr>
      <w:rPr>
        <w:rFonts w:hint="default"/>
      </w:rPr>
    </w:lvl>
    <w:lvl w:ilvl="2" w:tentative="0">
      <w:start w:val="0"/>
      <w:numFmt w:val="bullet"/>
      <w:lvlText w:val="•"/>
      <w:lvlJc w:val="left"/>
      <w:pPr>
        <w:ind w:left="1162" w:hanging="160"/>
      </w:pPr>
      <w:rPr>
        <w:rFonts w:hint="default"/>
      </w:rPr>
    </w:lvl>
    <w:lvl w:ilvl="3" w:tentative="0">
      <w:start w:val="0"/>
      <w:numFmt w:val="bullet"/>
      <w:lvlText w:val="•"/>
      <w:lvlJc w:val="left"/>
      <w:pPr>
        <w:ind w:left="1294" w:hanging="160"/>
      </w:pPr>
      <w:rPr>
        <w:rFonts w:hint="default"/>
      </w:rPr>
    </w:lvl>
    <w:lvl w:ilvl="4" w:tentative="0">
      <w:start w:val="0"/>
      <w:numFmt w:val="bullet"/>
      <w:lvlText w:val="•"/>
      <w:lvlJc w:val="left"/>
      <w:pPr>
        <w:ind w:left="1425" w:hanging="160"/>
      </w:pPr>
      <w:rPr>
        <w:rFonts w:hint="default"/>
      </w:rPr>
    </w:lvl>
    <w:lvl w:ilvl="5" w:tentative="0">
      <w:start w:val="0"/>
      <w:numFmt w:val="bullet"/>
      <w:lvlText w:val="•"/>
      <w:lvlJc w:val="left"/>
      <w:pPr>
        <w:ind w:left="1557" w:hanging="160"/>
      </w:pPr>
      <w:rPr>
        <w:rFonts w:hint="default"/>
      </w:rPr>
    </w:lvl>
    <w:lvl w:ilvl="6" w:tentative="0">
      <w:start w:val="0"/>
      <w:numFmt w:val="bullet"/>
      <w:lvlText w:val="•"/>
      <w:lvlJc w:val="left"/>
      <w:pPr>
        <w:ind w:left="1688" w:hanging="160"/>
      </w:pPr>
      <w:rPr>
        <w:rFonts w:hint="default"/>
      </w:rPr>
    </w:lvl>
    <w:lvl w:ilvl="7" w:tentative="0">
      <w:start w:val="0"/>
      <w:numFmt w:val="bullet"/>
      <w:lvlText w:val="•"/>
      <w:lvlJc w:val="left"/>
      <w:pPr>
        <w:ind w:left="1819" w:hanging="160"/>
      </w:pPr>
      <w:rPr>
        <w:rFonts w:hint="default"/>
      </w:rPr>
    </w:lvl>
    <w:lvl w:ilvl="8" w:tentative="0">
      <w:start w:val="0"/>
      <w:numFmt w:val="bullet"/>
      <w:lvlText w:val="•"/>
      <w:lvlJc w:val="left"/>
      <w:pPr>
        <w:ind w:left="1951" w:hanging="160"/>
      </w:pPr>
      <w:rPr>
        <w:rFonts w:hint="default"/>
      </w:rPr>
    </w:lvl>
  </w:abstractNum>
  <w:abstractNum w:abstractNumId="1">
    <w:nsid w:val="CF092B84"/>
    <w:multiLevelType w:val="multilevel"/>
    <w:tmpl w:val="CF092B84"/>
    <w:lvl w:ilvl="0" w:tentative="0">
      <w:start w:val="2"/>
      <w:numFmt w:val="decimal"/>
      <w:lvlText w:val="%1."/>
      <w:lvlJc w:val="left"/>
      <w:pPr>
        <w:ind w:left="1278" w:hanging="160"/>
      </w:pPr>
      <w:rPr>
        <w:rFonts w:hint="default" w:ascii="Times New Roman" w:hAnsi="Times New Roman" w:eastAsia="Times New Roman" w:cs="Times New Roman"/>
        <w:spacing w:val="-1"/>
        <w:w w:val="100"/>
        <w:sz w:val="19"/>
        <w:szCs w:val="19"/>
      </w:rPr>
    </w:lvl>
    <w:lvl w:ilvl="1" w:tentative="0">
      <w:start w:val="0"/>
      <w:numFmt w:val="bullet"/>
      <w:lvlText w:val="•"/>
      <w:lvlJc w:val="left"/>
      <w:pPr>
        <w:ind w:left="1409" w:hanging="160"/>
      </w:pPr>
      <w:rPr>
        <w:rFonts w:hint="default"/>
      </w:rPr>
    </w:lvl>
    <w:lvl w:ilvl="2" w:tentative="0">
      <w:start w:val="0"/>
      <w:numFmt w:val="bullet"/>
      <w:lvlText w:val="•"/>
      <w:lvlJc w:val="left"/>
      <w:pPr>
        <w:ind w:left="1539" w:hanging="160"/>
      </w:pPr>
      <w:rPr>
        <w:rFonts w:hint="default"/>
      </w:rPr>
    </w:lvl>
    <w:lvl w:ilvl="3" w:tentative="0">
      <w:start w:val="0"/>
      <w:numFmt w:val="bullet"/>
      <w:lvlText w:val="•"/>
      <w:lvlJc w:val="left"/>
      <w:pPr>
        <w:ind w:left="1668" w:hanging="160"/>
      </w:pPr>
      <w:rPr>
        <w:rFonts w:hint="default"/>
      </w:rPr>
    </w:lvl>
    <w:lvl w:ilvl="4" w:tentative="0">
      <w:start w:val="0"/>
      <w:numFmt w:val="bullet"/>
      <w:lvlText w:val="•"/>
      <w:lvlJc w:val="left"/>
      <w:pPr>
        <w:ind w:left="1798" w:hanging="160"/>
      </w:pPr>
      <w:rPr>
        <w:rFonts w:hint="default"/>
      </w:rPr>
    </w:lvl>
    <w:lvl w:ilvl="5" w:tentative="0">
      <w:start w:val="0"/>
      <w:numFmt w:val="bullet"/>
      <w:lvlText w:val="•"/>
      <w:lvlJc w:val="left"/>
      <w:pPr>
        <w:ind w:left="1928" w:hanging="160"/>
      </w:pPr>
      <w:rPr>
        <w:rFonts w:hint="default"/>
      </w:rPr>
    </w:lvl>
    <w:lvl w:ilvl="6" w:tentative="0">
      <w:start w:val="0"/>
      <w:numFmt w:val="bullet"/>
      <w:lvlText w:val="•"/>
      <w:lvlJc w:val="left"/>
      <w:pPr>
        <w:ind w:left="2057" w:hanging="160"/>
      </w:pPr>
      <w:rPr>
        <w:rFonts w:hint="default"/>
      </w:rPr>
    </w:lvl>
    <w:lvl w:ilvl="7" w:tentative="0">
      <w:start w:val="0"/>
      <w:numFmt w:val="bullet"/>
      <w:lvlText w:val="•"/>
      <w:lvlJc w:val="left"/>
      <w:pPr>
        <w:ind w:left="2187" w:hanging="160"/>
      </w:pPr>
      <w:rPr>
        <w:rFonts w:hint="default"/>
      </w:rPr>
    </w:lvl>
    <w:lvl w:ilvl="8" w:tentative="0">
      <w:start w:val="0"/>
      <w:numFmt w:val="bullet"/>
      <w:lvlText w:val="•"/>
      <w:lvlJc w:val="left"/>
      <w:pPr>
        <w:ind w:left="2316" w:hanging="160"/>
      </w:pPr>
      <w:rPr>
        <w:rFonts w:hint="default"/>
      </w:rPr>
    </w:lvl>
  </w:abstractNum>
  <w:abstractNum w:abstractNumId="2">
    <w:nsid w:val="59ADCABA"/>
    <w:multiLevelType w:val="multilevel"/>
    <w:tmpl w:val="59ADCABA"/>
    <w:lvl w:ilvl="0" w:tentative="0">
      <w:start w:val="1"/>
      <w:numFmt w:val="decimal"/>
      <w:lvlText w:val="%1."/>
      <w:lvlJc w:val="left"/>
      <w:pPr>
        <w:ind w:left="138" w:hanging="242"/>
      </w:pPr>
      <w:rPr>
        <w:rFonts w:hint="default" w:ascii="Times New Roman" w:hAnsi="Times New Roman" w:eastAsia="Times New Roman" w:cs="Times New Roman"/>
        <w:spacing w:val="-1"/>
        <w:w w:val="100"/>
        <w:sz w:val="30"/>
        <w:szCs w:val="30"/>
      </w:rPr>
    </w:lvl>
    <w:lvl w:ilvl="1" w:tentative="0">
      <w:start w:val="1"/>
      <w:numFmt w:val="decimal"/>
      <w:lvlText w:val="%2."/>
      <w:lvlJc w:val="left"/>
      <w:pPr>
        <w:ind w:left="1347" w:hanging="360"/>
      </w:pPr>
      <w:rPr>
        <w:rFonts w:hint="default" w:cs="Times New Roman"/>
        <w:spacing w:val="-120"/>
        <w:w w:val="99"/>
      </w:rPr>
    </w:lvl>
    <w:lvl w:ilvl="2" w:tentative="0">
      <w:start w:val="0"/>
      <w:numFmt w:val="bullet"/>
      <w:lvlText w:val="•"/>
      <w:lvlJc w:val="left"/>
      <w:pPr>
        <w:ind w:left="2264" w:hanging="360"/>
      </w:pPr>
      <w:rPr>
        <w:rFonts w:hint="default"/>
      </w:rPr>
    </w:lvl>
    <w:lvl w:ilvl="3" w:tentative="0">
      <w:start w:val="0"/>
      <w:numFmt w:val="bullet"/>
      <w:lvlText w:val="•"/>
      <w:lvlJc w:val="left"/>
      <w:pPr>
        <w:ind w:left="3189" w:hanging="360"/>
      </w:pPr>
      <w:rPr>
        <w:rFonts w:hint="default"/>
      </w:rPr>
    </w:lvl>
    <w:lvl w:ilvl="4" w:tentative="0">
      <w:start w:val="0"/>
      <w:numFmt w:val="bullet"/>
      <w:lvlText w:val="•"/>
      <w:lvlJc w:val="left"/>
      <w:pPr>
        <w:ind w:left="4114" w:hanging="360"/>
      </w:pPr>
      <w:rPr>
        <w:rFonts w:hint="default"/>
      </w:rPr>
    </w:lvl>
    <w:lvl w:ilvl="5" w:tentative="0">
      <w:start w:val="0"/>
      <w:numFmt w:val="bullet"/>
      <w:lvlText w:val="•"/>
      <w:lvlJc w:val="left"/>
      <w:pPr>
        <w:ind w:left="5039" w:hanging="360"/>
      </w:pPr>
      <w:rPr>
        <w:rFonts w:hint="default"/>
      </w:rPr>
    </w:lvl>
    <w:lvl w:ilvl="6" w:tentative="0">
      <w:start w:val="0"/>
      <w:numFmt w:val="bullet"/>
      <w:lvlText w:val="•"/>
      <w:lvlJc w:val="left"/>
      <w:pPr>
        <w:ind w:left="5964" w:hanging="360"/>
      </w:pPr>
      <w:rPr>
        <w:rFonts w:hint="default"/>
      </w:rPr>
    </w:lvl>
    <w:lvl w:ilvl="7" w:tentative="0">
      <w:start w:val="0"/>
      <w:numFmt w:val="bullet"/>
      <w:lvlText w:val="•"/>
      <w:lvlJc w:val="left"/>
      <w:pPr>
        <w:ind w:left="6889" w:hanging="360"/>
      </w:pPr>
      <w:rPr>
        <w:rFonts w:hint="default"/>
      </w:rPr>
    </w:lvl>
    <w:lvl w:ilvl="8" w:tentative="0">
      <w:start w:val="0"/>
      <w:numFmt w:val="bullet"/>
      <w:lvlText w:val="•"/>
      <w:lvlJc w:val="left"/>
      <w:pPr>
        <w:ind w:left="7814"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MzE4Njg3Y2ZjYmQ4Mjc0OTkyOTQ3MmM4NWFiOWQifQ=="/>
  </w:docVars>
  <w:rsids>
    <w:rsidRoot w:val="00E904A3"/>
    <w:rsid w:val="00105BC3"/>
    <w:rsid w:val="001D1E93"/>
    <w:rsid w:val="00271A9C"/>
    <w:rsid w:val="003131BE"/>
    <w:rsid w:val="00495053"/>
    <w:rsid w:val="004A48AD"/>
    <w:rsid w:val="004F5E0B"/>
    <w:rsid w:val="00744DA0"/>
    <w:rsid w:val="00856F7C"/>
    <w:rsid w:val="008C0BF7"/>
    <w:rsid w:val="00BF2B36"/>
    <w:rsid w:val="00DB7D49"/>
    <w:rsid w:val="00E751A0"/>
    <w:rsid w:val="00E904A3"/>
    <w:rsid w:val="11B85B06"/>
    <w:rsid w:val="1CFC5B12"/>
    <w:rsid w:val="258C1DA3"/>
    <w:rsid w:val="2B1E0B80"/>
    <w:rsid w:val="3F9E6F15"/>
    <w:rsid w:val="41861DA0"/>
    <w:rsid w:val="4E282752"/>
    <w:rsid w:val="55EA6C7D"/>
    <w:rsid w:val="686772B8"/>
    <w:rsid w:val="68D674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_GB2312" w:hAnsi="仿宋_GB2312" w:eastAsia="仿宋_GB2312" w:cs="仿宋_GB2312"/>
      <w:kern w:val="0"/>
      <w:sz w:val="22"/>
      <w:szCs w:val="22"/>
      <w:lang w:val="zh-CN" w:eastAsia="zh-CN" w:bidi="ar-SA"/>
    </w:rPr>
  </w:style>
  <w:style w:type="paragraph" w:styleId="2">
    <w:name w:val="heading 1"/>
    <w:basedOn w:val="1"/>
    <w:next w:val="1"/>
    <w:link w:val="9"/>
    <w:qFormat/>
    <w:uiPriority w:val="99"/>
    <w:pPr>
      <w:outlineLvl w:val="0"/>
    </w:pPr>
    <w:rPr>
      <w:rFonts w:ascii="方正小标宋简体" w:hAnsi="方正小标宋简体" w:eastAsia="方正小标宋简体" w:cs="方正小标宋简体"/>
      <w:sz w:val="44"/>
      <w:szCs w:val="44"/>
    </w:rPr>
  </w:style>
  <w:style w:type="character" w:default="1" w:styleId="7">
    <w:name w:val="Default Paragraph Font"/>
    <w:semiHidden/>
    <w:qFormat/>
    <w:uiPriority w:val="99"/>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10"/>
    <w:autoRedefine/>
    <w:qFormat/>
    <w:uiPriority w:val="99"/>
    <w:rPr>
      <w:sz w:val="32"/>
      <w:szCs w:val="32"/>
    </w:rPr>
  </w:style>
  <w:style w:type="paragraph" w:styleId="4">
    <w:name w:val="footer"/>
    <w:basedOn w:val="1"/>
    <w:link w:val="15"/>
    <w:autoRedefine/>
    <w:qFormat/>
    <w:uiPriority w:val="99"/>
    <w:pPr>
      <w:tabs>
        <w:tab w:val="center" w:pos="4153"/>
        <w:tab w:val="right" w:pos="8306"/>
      </w:tabs>
      <w:snapToGrid w:val="0"/>
    </w:pPr>
    <w:rPr>
      <w:sz w:val="18"/>
      <w:szCs w:val="18"/>
    </w:rPr>
  </w:style>
  <w:style w:type="paragraph" w:styleId="5">
    <w:name w:val="header"/>
    <w:basedOn w:val="1"/>
    <w:link w:val="1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autoRedefine/>
    <w:qFormat/>
    <w:uiPriority w:val="99"/>
    <w:rPr>
      <w:rFonts w:cs="Times New Roman"/>
    </w:rPr>
  </w:style>
  <w:style w:type="character" w:customStyle="1" w:styleId="9">
    <w:name w:val="Heading 1 Char"/>
    <w:basedOn w:val="7"/>
    <w:link w:val="2"/>
    <w:autoRedefine/>
    <w:qFormat/>
    <w:locked/>
    <w:uiPriority w:val="99"/>
    <w:rPr>
      <w:rFonts w:ascii="仿宋_GB2312" w:hAnsi="仿宋_GB2312" w:eastAsia="仿宋_GB2312" w:cs="仿宋_GB2312"/>
      <w:b/>
      <w:bCs/>
      <w:kern w:val="44"/>
      <w:sz w:val="44"/>
      <w:szCs w:val="44"/>
      <w:lang w:val="zh-CN"/>
    </w:rPr>
  </w:style>
  <w:style w:type="character" w:customStyle="1" w:styleId="10">
    <w:name w:val="Body Text Char"/>
    <w:basedOn w:val="7"/>
    <w:link w:val="3"/>
    <w:autoRedefine/>
    <w:semiHidden/>
    <w:qFormat/>
    <w:locked/>
    <w:uiPriority w:val="99"/>
    <w:rPr>
      <w:rFonts w:ascii="仿宋_GB2312" w:hAnsi="仿宋_GB2312" w:eastAsia="仿宋_GB2312" w:cs="仿宋_GB2312"/>
      <w:kern w:val="0"/>
      <w:sz w:val="22"/>
      <w:lang w:val="zh-CN"/>
    </w:rPr>
  </w:style>
  <w:style w:type="character" w:customStyle="1" w:styleId="11">
    <w:name w:val="Header Char"/>
    <w:basedOn w:val="7"/>
    <w:link w:val="5"/>
    <w:autoRedefine/>
    <w:semiHidden/>
    <w:qFormat/>
    <w:locked/>
    <w:uiPriority w:val="99"/>
    <w:rPr>
      <w:rFonts w:ascii="仿宋_GB2312" w:hAnsi="仿宋_GB2312" w:eastAsia="仿宋_GB2312" w:cs="仿宋_GB2312"/>
      <w:kern w:val="0"/>
      <w:sz w:val="18"/>
      <w:szCs w:val="18"/>
      <w:lang w:val="zh-CN"/>
    </w:rPr>
  </w:style>
  <w:style w:type="table" w:customStyle="1" w:styleId="12">
    <w:name w:val="Table Normal1"/>
    <w:autoRedefine/>
    <w:semiHidden/>
    <w:qFormat/>
    <w:uiPriority w:val="99"/>
    <w:rPr>
      <w:kern w:val="0"/>
      <w:sz w:val="20"/>
      <w:szCs w:val="20"/>
    </w:rPr>
    <w:tblPr>
      <w:tblCellMar>
        <w:top w:w="0" w:type="dxa"/>
        <w:left w:w="0" w:type="dxa"/>
        <w:bottom w:w="0" w:type="dxa"/>
        <w:right w:w="0" w:type="dxa"/>
      </w:tblCellMar>
    </w:tblPr>
  </w:style>
  <w:style w:type="paragraph" w:styleId="13">
    <w:name w:val="List Paragraph"/>
    <w:basedOn w:val="1"/>
    <w:autoRedefine/>
    <w:qFormat/>
    <w:uiPriority w:val="99"/>
    <w:pPr>
      <w:spacing w:before="149"/>
      <w:ind w:left="1979" w:hanging="242"/>
    </w:pPr>
  </w:style>
  <w:style w:type="paragraph" w:customStyle="1" w:styleId="14">
    <w:name w:val="Table Paragraph"/>
    <w:basedOn w:val="1"/>
    <w:autoRedefine/>
    <w:qFormat/>
    <w:uiPriority w:val="99"/>
  </w:style>
  <w:style w:type="character" w:customStyle="1" w:styleId="15">
    <w:name w:val="Footer Char"/>
    <w:basedOn w:val="7"/>
    <w:link w:val="4"/>
    <w:autoRedefine/>
    <w:semiHidden/>
    <w:qFormat/>
    <w:uiPriority w:val="99"/>
    <w:rPr>
      <w:rFonts w:ascii="仿宋_GB2312" w:hAnsi="仿宋_GB2312" w:eastAsia="仿宋_GB2312" w:cs="仿宋_GB2312"/>
      <w:kern w:val="0"/>
      <w:sz w:val="18"/>
      <w:szCs w:val="18"/>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15</Pages>
  <Words>535</Words>
  <Characters>3054</Characters>
  <Lines>0</Lines>
  <Paragraphs>0</Paragraphs>
  <TotalTime>73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2020-12-15T06:10:00Z</dcterms:created>
  <dc:creator>Administrator</dc:creator>
  <cp:lastModifiedBy>钟爱yu</cp:lastModifiedBy>
  <cp:lastPrinted>2021-02-07T05:59:00Z</cp:lastPrinted>
  <dcterms:modified xsi:type="dcterms:W3CDTF">2024-03-11T08:55:45Z</dcterms:modified>
  <dc:title>&lt;4D6963726F736F667420576F7264202D20C0B4B0B2CFD8C8CBC3F1D5FEB8AEB9D8D3DAD3A1B7A2C0B4B0B2CFD8C5A9B4E5D5ACBBF9B5D8C9F3C5FAB9DCC0EDD4DDD0D0B0ECB7A8B5C4CDA8D6AAA3A83230323031323130D7EED0C2A3A92E646F63&gt;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KSOProductBuildVer">
    <vt:lpwstr>2052-12.1.0.16399</vt:lpwstr>
  </property>
  <property fmtid="{D5CDD505-2E9C-101B-9397-08002B2CF9AE}" pid="4" name="ICV">
    <vt:lpwstr>AEE281FB097A497FAB593E609DB1F3F6</vt:lpwstr>
  </property>
</Properties>
</file>